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F1298" w:rsidRPr="00A50554" w:rsidRDefault="004F1298" w:rsidP="00690C2E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Umowa </w:t>
      </w:r>
      <w:r w:rsidR="00A50554">
        <w:rPr>
          <w:rFonts w:ascii="Arial" w:hAnsi="Arial" w:cs="Arial"/>
          <w:b/>
          <w:bCs/>
          <w:sz w:val="22"/>
          <w:szCs w:val="22"/>
        </w:rPr>
        <w:t>N</w:t>
      </w:r>
      <w:r w:rsidR="00A50554" w:rsidRPr="00A50554">
        <w:rPr>
          <w:rFonts w:ascii="Arial" w:hAnsi="Arial" w:cs="Arial"/>
          <w:b/>
          <w:bCs/>
          <w:sz w:val="22"/>
          <w:szCs w:val="22"/>
        </w:rPr>
        <w:t>r</w:t>
      </w:r>
      <w:r w:rsidRPr="00A50554">
        <w:rPr>
          <w:rFonts w:ascii="Arial" w:hAnsi="Arial" w:cs="Arial"/>
          <w:b/>
          <w:bCs/>
          <w:sz w:val="22"/>
          <w:szCs w:val="22"/>
        </w:rPr>
        <w:t>………………………..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7631C9" w:rsidRPr="00A50554" w:rsidRDefault="007631C9" w:rsidP="00D30115">
      <w:pPr>
        <w:jc w:val="both"/>
        <w:rPr>
          <w:rFonts w:cs="Arial"/>
        </w:rPr>
      </w:pPr>
      <w:r w:rsidRPr="00A50554">
        <w:rPr>
          <w:rFonts w:cs="Arial"/>
        </w:rPr>
        <w:t>zawarta w dniu ……………. w Rzeszowie pomiędzy:</w:t>
      </w:r>
    </w:p>
    <w:p w:rsidR="004F1298" w:rsidRPr="00A50554" w:rsidRDefault="007631C9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  <w:b/>
        </w:rPr>
        <w:t>Województwem Podkarpackim</w:t>
      </w:r>
      <w:r w:rsidRPr="00A50554">
        <w:rPr>
          <w:rFonts w:ascii="Arial" w:hAnsi="Arial" w:cs="Arial"/>
        </w:rPr>
        <w:t xml:space="preserve"> z siedzibą w 35-010 Rzeszów, al. Łukasza Cieplińskiego 4</w:t>
      </w:r>
      <w:r w:rsidRPr="00A50554">
        <w:rPr>
          <w:rFonts w:ascii="Arial" w:hAnsi="Arial" w:cs="Arial"/>
          <w:b/>
        </w:rPr>
        <w:t xml:space="preserve">, </w:t>
      </w:r>
      <w:r w:rsidRPr="00A50554">
        <w:rPr>
          <w:rFonts w:ascii="Arial" w:hAnsi="Arial" w:cs="Arial"/>
        </w:rPr>
        <w:t>reprezentowanym przez:</w:t>
      </w:r>
      <w:r w:rsidRPr="00A50554">
        <w:rPr>
          <w:rFonts w:ascii="Arial" w:hAnsi="Arial" w:cs="Arial"/>
          <w:b/>
        </w:rPr>
        <w:t xml:space="preserve"> </w:t>
      </w:r>
      <w:r w:rsidRPr="00A50554">
        <w:rPr>
          <w:rFonts w:ascii="Arial" w:hAnsi="Arial" w:cs="Arial"/>
        </w:rPr>
        <w:t>Lesława Majkuta – Sekretarza Województwa</w:t>
      </w:r>
      <w:r w:rsidRPr="00A50554">
        <w:rPr>
          <w:rFonts w:ascii="Arial" w:hAnsi="Arial" w:cs="Arial"/>
          <w:b/>
        </w:rPr>
        <w:t xml:space="preserve"> - </w:t>
      </w:r>
      <w:r w:rsidRPr="00A50554">
        <w:rPr>
          <w:rFonts w:ascii="Arial" w:hAnsi="Arial" w:cs="Arial"/>
        </w:rPr>
        <w:t xml:space="preserve">zwanym dalej w treści umowy: </w:t>
      </w:r>
      <w:r w:rsidRPr="00A50554">
        <w:rPr>
          <w:rFonts w:ascii="Arial" w:hAnsi="Arial" w:cs="Arial"/>
          <w:bCs/>
        </w:rPr>
        <w:t>Zamawiającym</w:t>
      </w:r>
    </w:p>
    <w:p w:rsidR="004F1298" w:rsidRPr="00A50554" w:rsidRDefault="004F1298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</w:rPr>
        <w:t xml:space="preserve">a, </w:t>
      </w:r>
    </w:p>
    <w:p w:rsidR="004F1298" w:rsidRPr="00A50554" w:rsidRDefault="004F1298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</w:rPr>
        <w:t>…………………………………………………………………………………………</w:t>
      </w:r>
      <w:r w:rsidR="00770885" w:rsidRPr="00A50554">
        <w:rPr>
          <w:rFonts w:ascii="Arial" w:hAnsi="Arial" w:cs="Arial"/>
        </w:rPr>
        <w:t>…………………………………………………………………….</w:t>
      </w:r>
      <w:r w:rsidRPr="00A50554">
        <w:rPr>
          <w:rFonts w:ascii="Arial" w:hAnsi="Arial" w:cs="Arial"/>
        </w:rPr>
        <w:t xml:space="preserve"> </w:t>
      </w:r>
    </w:p>
    <w:p w:rsidR="004F1298" w:rsidRPr="00A50554" w:rsidRDefault="004F1298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</w:rPr>
        <w:t xml:space="preserve">reprezentowaną/ym przez: </w:t>
      </w:r>
    </w:p>
    <w:p w:rsidR="004F1298" w:rsidRPr="00A50554" w:rsidRDefault="004F1298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</w:rPr>
        <w:t xml:space="preserve">…………………………………. </w:t>
      </w:r>
    </w:p>
    <w:p w:rsidR="004F1298" w:rsidRPr="00A50554" w:rsidRDefault="004F1298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</w:rPr>
        <w:t>zwaną/</w:t>
      </w:r>
      <w:proofErr w:type="spellStart"/>
      <w:r w:rsidRPr="00A50554">
        <w:rPr>
          <w:rFonts w:ascii="Arial" w:hAnsi="Arial" w:cs="Arial"/>
        </w:rPr>
        <w:t>ym</w:t>
      </w:r>
      <w:proofErr w:type="spellEnd"/>
      <w:r w:rsidRPr="00A50554">
        <w:rPr>
          <w:rFonts w:ascii="Arial" w:hAnsi="Arial" w:cs="Arial"/>
        </w:rPr>
        <w:t xml:space="preserve"> w dalszej części umowy Wykonawcą. </w:t>
      </w:r>
    </w:p>
    <w:p w:rsidR="004F1298" w:rsidRPr="00A50554" w:rsidRDefault="004F1298" w:rsidP="00D30115">
      <w:pPr>
        <w:pStyle w:val="Bezodstpw"/>
        <w:spacing w:line="360" w:lineRule="auto"/>
        <w:jc w:val="both"/>
        <w:rPr>
          <w:rFonts w:ascii="Arial" w:hAnsi="Arial" w:cs="Arial"/>
        </w:rPr>
      </w:pPr>
      <w:r w:rsidRPr="00A50554">
        <w:rPr>
          <w:rFonts w:ascii="Arial" w:hAnsi="Arial" w:cs="Arial"/>
        </w:rPr>
        <w:t xml:space="preserve"> 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§ 1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Przedmiot </w:t>
      </w:r>
      <w:r w:rsidR="0076452D" w:rsidRPr="00A50554">
        <w:rPr>
          <w:rFonts w:ascii="Arial" w:hAnsi="Arial" w:cs="Arial"/>
          <w:b/>
          <w:bCs/>
          <w:sz w:val="22"/>
          <w:szCs w:val="22"/>
        </w:rPr>
        <w:t>zamówienia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7631C9" w:rsidRPr="00A50554" w:rsidRDefault="004715C9" w:rsidP="00D3011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Zamawiający zleca</w:t>
      </w:r>
      <w:r w:rsidR="004F1298" w:rsidRPr="00A50554">
        <w:rPr>
          <w:rFonts w:ascii="Arial" w:hAnsi="Arial" w:cs="Arial"/>
          <w:sz w:val="22"/>
          <w:szCs w:val="22"/>
        </w:rPr>
        <w:t xml:space="preserve">, a Wykonawca zobowiązuje się do wykonania </w:t>
      </w:r>
      <w:r w:rsidR="007631C9" w:rsidRPr="00A50554">
        <w:rPr>
          <w:rFonts w:ascii="Arial" w:hAnsi="Arial" w:cs="Arial"/>
          <w:sz w:val="22"/>
          <w:szCs w:val="22"/>
        </w:rPr>
        <w:t>dokumentacji projektu Portal Muzeum Dziedzictwa Kresów Dawnej Rzeczypospolitej obejmującej następujące zadania:</w:t>
      </w:r>
    </w:p>
    <w:p w:rsidR="007631C9" w:rsidRPr="00A50554" w:rsidRDefault="007631C9" w:rsidP="00D30115">
      <w:pPr>
        <w:pStyle w:val="Defaul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Zadanie I - </w:t>
      </w:r>
      <w:r w:rsidR="008B239A" w:rsidRPr="00A50554">
        <w:rPr>
          <w:rFonts w:ascii="Arial" w:hAnsi="Arial" w:cs="Arial"/>
          <w:sz w:val="22"/>
          <w:szCs w:val="22"/>
        </w:rPr>
        <w:t>Opraco</w:t>
      </w:r>
      <w:r w:rsidR="003D771E" w:rsidRPr="00A50554">
        <w:rPr>
          <w:rFonts w:ascii="Arial" w:hAnsi="Arial" w:cs="Arial"/>
          <w:sz w:val="22"/>
          <w:szCs w:val="22"/>
        </w:rPr>
        <w:t>w</w:t>
      </w:r>
      <w:r w:rsidR="008B239A" w:rsidRPr="00A50554">
        <w:rPr>
          <w:rFonts w:ascii="Arial" w:hAnsi="Arial" w:cs="Arial"/>
          <w:sz w:val="22"/>
          <w:szCs w:val="22"/>
        </w:rPr>
        <w:t>anie</w:t>
      </w:r>
      <w:r w:rsidR="003D771E" w:rsidRPr="00A50554">
        <w:rPr>
          <w:rFonts w:ascii="Arial" w:hAnsi="Arial" w:cs="Arial"/>
          <w:sz w:val="22"/>
          <w:szCs w:val="22"/>
        </w:rPr>
        <w:t xml:space="preserve"> koncepcji </w:t>
      </w:r>
      <w:r w:rsidRPr="00A50554">
        <w:rPr>
          <w:rFonts w:ascii="Arial" w:hAnsi="Arial" w:cs="Arial"/>
          <w:sz w:val="22"/>
          <w:szCs w:val="22"/>
        </w:rPr>
        <w:t>realizacji</w:t>
      </w:r>
      <w:r w:rsidR="003D771E" w:rsidRPr="00A50554">
        <w:rPr>
          <w:rFonts w:ascii="Arial" w:hAnsi="Arial" w:cs="Arial"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>projektu</w:t>
      </w:r>
      <w:r w:rsidR="008B239A" w:rsidRPr="00A50554">
        <w:rPr>
          <w:rFonts w:ascii="Arial" w:hAnsi="Arial" w:cs="Arial"/>
          <w:sz w:val="22"/>
          <w:szCs w:val="22"/>
        </w:rPr>
        <w:t xml:space="preserve"> </w:t>
      </w:r>
    </w:p>
    <w:p w:rsidR="007631C9" w:rsidRPr="00A50554" w:rsidRDefault="007631C9" w:rsidP="00D30115">
      <w:pPr>
        <w:pStyle w:val="Defaul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Zadanie II - </w:t>
      </w:r>
      <w:r w:rsidR="00D934C3" w:rsidRPr="00A50554">
        <w:rPr>
          <w:rFonts w:ascii="Arial" w:hAnsi="Arial" w:cs="Arial"/>
          <w:sz w:val="22"/>
          <w:szCs w:val="22"/>
        </w:rPr>
        <w:t xml:space="preserve">Opracowanie </w:t>
      </w:r>
      <w:r w:rsidR="008B239A" w:rsidRPr="00A50554">
        <w:rPr>
          <w:rFonts w:ascii="Arial" w:hAnsi="Arial" w:cs="Arial"/>
          <w:sz w:val="22"/>
          <w:szCs w:val="22"/>
        </w:rPr>
        <w:t xml:space="preserve">Studium </w:t>
      </w:r>
      <w:r w:rsidR="003D771E" w:rsidRPr="00A50554">
        <w:rPr>
          <w:rFonts w:ascii="Arial" w:hAnsi="Arial" w:cs="Arial"/>
          <w:sz w:val="22"/>
          <w:szCs w:val="22"/>
        </w:rPr>
        <w:t>W</w:t>
      </w:r>
      <w:r w:rsidR="008B239A" w:rsidRPr="00A50554">
        <w:rPr>
          <w:rFonts w:ascii="Arial" w:hAnsi="Arial" w:cs="Arial"/>
          <w:sz w:val="22"/>
          <w:szCs w:val="22"/>
        </w:rPr>
        <w:t>ykonalności</w:t>
      </w:r>
      <w:r w:rsidRPr="00A50554">
        <w:rPr>
          <w:rFonts w:ascii="Arial" w:hAnsi="Arial" w:cs="Arial"/>
          <w:sz w:val="22"/>
          <w:szCs w:val="22"/>
        </w:rPr>
        <w:t xml:space="preserve"> projektu</w:t>
      </w:r>
      <w:r w:rsidR="00E259D5" w:rsidRPr="00A50554">
        <w:rPr>
          <w:rFonts w:ascii="Arial" w:hAnsi="Arial" w:cs="Arial"/>
          <w:sz w:val="22"/>
          <w:szCs w:val="22"/>
        </w:rPr>
        <w:t xml:space="preserve">, </w:t>
      </w:r>
    </w:p>
    <w:p w:rsidR="007631C9" w:rsidRPr="00A50554" w:rsidRDefault="007631C9" w:rsidP="00D3011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Projekt, o którym mowa w ust. 1</w:t>
      </w:r>
      <w:r w:rsidR="00A61D58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</w:t>
      </w:r>
      <w:r w:rsidR="00D9089D" w:rsidRPr="00A50554">
        <w:rPr>
          <w:rFonts w:ascii="Arial" w:hAnsi="Arial" w:cs="Arial"/>
          <w:sz w:val="22"/>
          <w:szCs w:val="22"/>
        </w:rPr>
        <w:t>będzie współfinansowany</w:t>
      </w:r>
      <w:r w:rsidR="004F1298" w:rsidRPr="00A50554">
        <w:rPr>
          <w:rFonts w:ascii="Arial" w:hAnsi="Arial" w:cs="Arial"/>
          <w:sz w:val="22"/>
          <w:szCs w:val="22"/>
        </w:rPr>
        <w:t xml:space="preserve"> przez Unię Europejską z</w:t>
      </w:r>
      <w:r w:rsidR="004F1298" w:rsidRPr="00A50554">
        <w:rPr>
          <w:rFonts w:ascii="Arial" w:hAnsi="Arial" w:cs="Arial"/>
          <w:i/>
          <w:iCs/>
          <w:sz w:val="22"/>
          <w:szCs w:val="22"/>
        </w:rPr>
        <w:t xml:space="preserve"> </w:t>
      </w:r>
      <w:r w:rsidR="004F1298" w:rsidRPr="00A50554">
        <w:rPr>
          <w:rFonts w:ascii="Arial" w:hAnsi="Arial" w:cs="Arial"/>
          <w:sz w:val="22"/>
          <w:szCs w:val="22"/>
        </w:rPr>
        <w:t>Europejskiego Funduszu Rozwoju Regionalnego w ramach Regionalnego Programu Operacyjnego Województwa Podkarpackiego na lata</w:t>
      </w:r>
      <w:r w:rsidR="00E91557" w:rsidRPr="00A50554">
        <w:rPr>
          <w:rFonts w:ascii="Arial" w:hAnsi="Arial" w:cs="Arial"/>
          <w:sz w:val="22"/>
          <w:szCs w:val="22"/>
        </w:rPr>
        <w:t xml:space="preserve"> 2014</w:t>
      </w:r>
      <w:r w:rsidR="004F1298" w:rsidRPr="00A50554">
        <w:rPr>
          <w:rFonts w:ascii="Arial" w:hAnsi="Arial" w:cs="Arial"/>
          <w:sz w:val="22"/>
          <w:szCs w:val="22"/>
        </w:rPr>
        <w:t>-20</w:t>
      </w:r>
      <w:r w:rsidR="00E91557" w:rsidRPr="00A50554">
        <w:rPr>
          <w:rFonts w:ascii="Arial" w:hAnsi="Arial" w:cs="Arial"/>
          <w:sz w:val="22"/>
          <w:szCs w:val="22"/>
        </w:rPr>
        <w:t>20</w:t>
      </w:r>
      <w:r w:rsidRPr="00A50554">
        <w:rPr>
          <w:rFonts w:ascii="Arial" w:hAnsi="Arial" w:cs="Arial"/>
          <w:sz w:val="22"/>
          <w:szCs w:val="22"/>
        </w:rPr>
        <w:t xml:space="preserve">. </w:t>
      </w:r>
    </w:p>
    <w:p w:rsidR="007631C9" w:rsidRPr="00A50554" w:rsidRDefault="007631C9" w:rsidP="00D3011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54">
        <w:rPr>
          <w:rFonts w:ascii="Arial" w:hAnsi="Arial" w:cs="Arial"/>
          <w:color w:val="auto"/>
          <w:sz w:val="22"/>
          <w:szCs w:val="22"/>
        </w:rPr>
        <w:t>Przedmiot Zamówienia realizowany będzie zgodnie z obowiązującymi wytycznymi w zakresie wdrażania i realizacji Regionalnego Programu Operacyjnego Województwa Podkarpackiego na lata 20</w:t>
      </w:r>
      <w:bookmarkStart w:id="0" w:name="_GoBack"/>
      <w:bookmarkEnd w:id="0"/>
      <w:r w:rsidRPr="00A50554">
        <w:rPr>
          <w:rFonts w:ascii="Arial" w:hAnsi="Arial" w:cs="Arial"/>
          <w:color w:val="auto"/>
          <w:sz w:val="22"/>
          <w:szCs w:val="22"/>
        </w:rPr>
        <w:t>14-2020.</w:t>
      </w: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4F1298" w:rsidRPr="00A50554" w:rsidRDefault="007631C9" w:rsidP="00D3011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Szczegółowy opis przedmiotu zamówienia został określony</w:t>
      </w:r>
      <w:r w:rsidR="00E5143E" w:rsidRPr="00A50554">
        <w:rPr>
          <w:rFonts w:ascii="Arial" w:hAnsi="Arial" w:cs="Arial"/>
          <w:color w:val="auto"/>
          <w:sz w:val="22"/>
          <w:szCs w:val="22"/>
        </w:rPr>
        <w:t xml:space="preserve"> </w:t>
      </w:r>
      <w:r w:rsidR="004F1298" w:rsidRPr="00A50554">
        <w:rPr>
          <w:rFonts w:ascii="Arial" w:hAnsi="Arial" w:cs="Arial"/>
          <w:color w:val="auto"/>
          <w:sz w:val="22"/>
          <w:szCs w:val="22"/>
        </w:rPr>
        <w:t xml:space="preserve">w </w:t>
      </w:r>
      <w:r w:rsidR="00E20BC2" w:rsidRPr="00A50554">
        <w:rPr>
          <w:rFonts w:ascii="Arial" w:hAnsi="Arial" w:cs="Arial"/>
          <w:color w:val="auto"/>
          <w:sz w:val="22"/>
          <w:szCs w:val="22"/>
        </w:rPr>
        <w:t>załączniku nr 1</w:t>
      </w:r>
      <w:r w:rsidR="004F1298" w:rsidRPr="00A50554">
        <w:rPr>
          <w:rFonts w:ascii="Arial" w:hAnsi="Arial" w:cs="Arial"/>
          <w:color w:val="auto"/>
          <w:sz w:val="22"/>
          <w:szCs w:val="22"/>
        </w:rPr>
        <w:t xml:space="preserve"> do Umowy</w:t>
      </w:r>
      <w:r w:rsidR="00EB0237" w:rsidRPr="00A50554">
        <w:rPr>
          <w:rFonts w:ascii="Arial" w:hAnsi="Arial" w:cs="Arial"/>
          <w:color w:val="auto"/>
          <w:sz w:val="22"/>
          <w:szCs w:val="22"/>
        </w:rPr>
        <w:t xml:space="preserve"> (</w:t>
      </w:r>
      <w:r w:rsidR="008B239A" w:rsidRPr="00A50554">
        <w:rPr>
          <w:rFonts w:ascii="Arial" w:hAnsi="Arial" w:cs="Arial"/>
          <w:color w:val="auto"/>
          <w:sz w:val="22"/>
          <w:szCs w:val="22"/>
        </w:rPr>
        <w:t>Opis przedmiotu zamówienia</w:t>
      </w:r>
      <w:r w:rsidR="00EB0237" w:rsidRPr="00A50554">
        <w:rPr>
          <w:rFonts w:ascii="Arial" w:hAnsi="Arial" w:cs="Arial"/>
          <w:color w:val="auto"/>
          <w:sz w:val="22"/>
          <w:szCs w:val="22"/>
        </w:rPr>
        <w:t>)</w:t>
      </w:r>
      <w:r w:rsidR="004F1298" w:rsidRPr="00A5055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</w:p>
    <w:p w:rsidR="00A50554" w:rsidRDefault="00A50554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D771E" w:rsidRPr="00A50554" w:rsidRDefault="003D771E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3D771E" w:rsidRPr="00A50554" w:rsidRDefault="003D771E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Definicje</w:t>
      </w:r>
    </w:p>
    <w:p w:rsidR="003D771E" w:rsidRPr="00A50554" w:rsidRDefault="003D771E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771E" w:rsidRPr="00A50554" w:rsidRDefault="003D771E" w:rsidP="009F1AC0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O ile treść umowy nie stanowi inaczej, użyte w niniejszej umowie określenia posiadają następujące znaczenie: </w:t>
      </w:r>
    </w:p>
    <w:p w:rsidR="003D771E" w:rsidRPr="00A50554" w:rsidRDefault="003D771E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„umowa” oznacza niniejszą umowę wraz ze wszystkimi aneksami i załącznikami do tej umowy, </w:t>
      </w:r>
    </w:p>
    <w:p w:rsidR="003D771E" w:rsidRPr="00A50554" w:rsidRDefault="003D771E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„strona” oznacza Zamawiającego lub Wykonawcę, w zależności od kontekstu, a “strony” oznacza łącznie Zamawiającego i Wykonawcę, </w:t>
      </w:r>
    </w:p>
    <w:p w:rsidR="003D771E" w:rsidRPr="00A50554" w:rsidRDefault="003D771E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„personel” oznacza osoby fizyczne, którymi dysponuje Wykonawca sam lub też przez jakiegokolwiek Podwykonawcę, którym wyznaczono wykonanie usług lub jakiejkolwiek ich części, </w:t>
      </w:r>
    </w:p>
    <w:p w:rsidR="003D771E" w:rsidRPr="00A50554" w:rsidRDefault="003D771E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„podwykonawca” oznacza każdy podmiot, któremu Wykonawca zleca wykonanie jakiejkolwiek części usług objętych niniejszą umową, </w:t>
      </w:r>
    </w:p>
    <w:p w:rsidR="003D771E" w:rsidRPr="00A50554" w:rsidRDefault="003D771E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„Projekt” oznacza projekt pn. „Portal Muzeum </w:t>
      </w:r>
      <w:r w:rsidR="00A225B8" w:rsidRPr="00A50554">
        <w:rPr>
          <w:rFonts w:ascii="Arial" w:hAnsi="Arial" w:cs="Arial"/>
          <w:sz w:val="22"/>
          <w:szCs w:val="22"/>
        </w:rPr>
        <w:t>Dziedzictwa</w:t>
      </w:r>
      <w:r w:rsidRPr="00A50554">
        <w:rPr>
          <w:rFonts w:ascii="Arial" w:hAnsi="Arial" w:cs="Arial"/>
          <w:sz w:val="22"/>
          <w:szCs w:val="22"/>
        </w:rPr>
        <w:t xml:space="preserve"> Kresów Dawnej Rzeczpospolitej” realizowany w ramach Regionalnego Programu Operacyjnego Województwa Podkarpackiego na lata 2014-2020, </w:t>
      </w:r>
    </w:p>
    <w:p w:rsidR="003D771E" w:rsidRPr="00A50554" w:rsidRDefault="003D771E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„</w:t>
      </w:r>
      <w:r w:rsidR="007631C9" w:rsidRPr="00A50554">
        <w:rPr>
          <w:rFonts w:ascii="Arial" w:hAnsi="Arial" w:cs="Arial"/>
          <w:sz w:val="22"/>
          <w:szCs w:val="22"/>
        </w:rPr>
        <w:t>Z</w:t>
      </w:r>
      <w:r w:rsidRPr="00A50554">
        <w:rPr>
          <w:rFonts w:ascii="Arial" w:hAnsi="Arial" w:cs="Arial"/>
          <w:sz w:val="22"/>
          <w:szCs w:val="22"/>
        </w:rPr>
        <w:t xml:space="preserve">adanie” oznacza jedno z zadań realizowanych przez Wykonawcę niniejszej umowy, </w:t>
      </w:r>
    </w:p>
    <w:p w:rsidR="00A225B8" w:rsidRPr="00A50554" w:rsidRDefault="00A225B8" w:rsidP="009F1AC0">
      <w:pPr>
        <w:pStyle w:val="Defaul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„Materiały” – opracowania lub części opracowań w wersji ostatecznej lub roboczej (w postaci papierowej lub cyfrowej) stanowiące rezultat realizacji Zadań przez Wykonawcę.</w:t>
      </w:r>
    </w:p>
    <w:p w:rsidR="003D771E" w:rsidRPr="00A50554" w:rsidRDefault="003D771E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D771E" w:rsidRPr="00A50554" w:rsidRDefault="003D771E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§ 3</w:t>
      </w:r>
    </w:p>
    <w:p w:rsidR="007631C9" w:rsidRPr="00A50554" w:rsidRDefault="007631C9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Termin wykonania Umowy</w:t>
      </w:r>
    </w:p>
    <w:p w:rsidR="007631C9" w:rsidRPr="00A50554" w:rsidRDefault="007631C9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7631C9" w:rsidRPr="00A50554" w:rsidRDefault="007631C9" w:rsidP="00D30115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Przedmiot Umowy zostanie wykonany w </w:t>
      </w:r>
      <w:r w:rsidR="00CA3A2A">
        <w:rPr>
          <w:rFonts w:ascii="Arial" w:hAnsi="Arial" w:cs="Arial"/>
          <w:sz w:val="22"/>
          <w:szCs w:val="22"/>
        </w:rPr>
        <w:t>terminie …..</w:t>
      </w:r>
      <w:r w:rsidR="00CA3A2A" w:rsidRPr="00A50554">
        <w:rPr>
          <w:rFonts w:ascii="Arial" w:hAnsi="Arial" w:cs="Arial"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 xml:space="preserve">dni </w:t>
      </w:r>
      <w:r w:rsidR="00CA3A2A">
        <w:rPr>
          <w:rFonts w:ascii="Arial" w:hAnsi="Arial" w:cs="Arial"/>
          <w:sz w:val="22"/>
          <w:szCs w:val="22"/>
        </w:rPr>
        <w:t>od dnia podpisania umowy</w:t>
      </w:r>
      <w:r w:rsidRPr="00A50554">
        <w:rPr>
          <w:rFonts w:ascii="Arial" w:hAnsi="Arial" w:cs="Arial"/>
          <w:sz w:val="22"/>
          <w:szCs w:val="22"/>
        </w:rPr>
        <w:t xml:space="preserve">. </w:t>
      </w:r>
    </w:p>
    <w:p w:rsidR="007631C9" w:rsidRPr="00A50554" w:rsidRDefault="007631C9" w:rsidP="00D30115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Przedmiot Umowy wykonany zostanie w podziale na następujące </w:t>
      </w:r>
      <w:r w:rsidR="00BA6833">
        <w:rPr>
          <w:rFonts w:ascii="Arial" w:hAnsi="Arial" w:cs="Arial"/>
          <w:sz w:val="22"/>
          <w:szCs w:val="22"/>
        </w:rPr>
        <w:t>Z</w:t>
      </w:r>
      <w:r w:rsidR="00BA6833" w:rsidRPr="00A50554">
        <w:rPr>
          <w:rFonts w:ascii="Arial" w:hAnsi="Arial" w:cs="Arial"/>
          <w:sz w:val="22"/>
          <w:szCs w:val="22"/>
        </w:rPr>
        <w:t>adania</w:t>
      </w:r>
      <w:r w:rsidRPr="00A50554">
        <w:rPr>
          <w:rFonts w:ascii="Arial" w:hAnsi="Arial" w:cs="Arial"/>
          <w:sz w:val="22"/>
          <w:szCs w:val="22"/>
        </w:rPr>
        <w:t xml:space="preserve">, zgodnie ze złożoną ofertą: </w:t>
      </w:r>
    </w:p>
    <w:p w:rsidR="007631C9" w:rsidRPr="00A50554" w:rsidRDefault="00BA6833" w:rsidP="00D30115">
      <w:pPr>
        <w:pStyle w:val="Default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0554">
        <w:rPr>
          <w:rFonts w:ascii="Arial" w:hAnsi="Arial" w:cs="Arial"/>
          <w:sz w:val="22"/>
          <w:szCs w:val="22"/>
        </w:rPr>
        <w:t xml:space="preserve">adanie </w:t>
      </w:r>
      <w:r w:rsidR="007631C9" w:rsidRPr="00A50554">
        <w:rPr>
          <w:rFonts w:ascii="Arial" w:hAnsi="Arial" w:cs="Arial"/>
          <w:sz w:val="22"/>
          <w:szCs w:val="22"/>
        </w:rPr>
        <w:t xml:space="preserve">I - Opracowanie Koncepcji realizacji projektu </w:t>
      </w:r>
      <w:r w:rsidR="007631C9" w:rsidRPr="00A50554" w:rsidDel="00C80559">
        <w:rPr>
          <w:rFonts w:ascii="Arial" w:hAnsi="Arial" w:cs="Arial"/>
          <w:sz w:val="22"/>
          <w:szCs w:val="22"/>
        </w:rPr>
        <w:t xml:space="preserve"> </w:t>
      </w:r>
      <w:r w:rsidR="007631C9" w:rsidRPr="00A50554">
        <w:rPr>
          <w:rFonts w:ascii="Arial" w:hAnsi="Arial" w:cs="Arial"/>
          <w:sz w:val="22"/>
          <w:szCs w:val="22"/>
        </w:rPr>
        <w:t>– nie dłużej niż …………………….. dni od dnia podpisania umowy,</w:t>
      </w:r>
    </w:p>
    <w:p w:rsidR="007631C9" w:rsidRPr="00A50554" w:rsidRDefault="00BA6833" w:rsidP="00D30115">
      <w:pPr>
        <w:pStyle w:val="Default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0554">
        <w:rPr>
          <w:rFonts w:ascii="Arial" w:hAnsi="Arial" w:cs="Arial"/>
          <w:sz w:val="22"/>
          <w:szCs w:val="22"/>
        </w:rPr>
        <w:t xml:space="preserve">adanie </w:t>
      </w:r>
      <w:r w:rsidR="007631C9" w:rsidRPr="00A50554">
        <w:rPr>
          <w:rFonts w:ascii="Arial" w:hAnsi="Arial" w:cs="Arial"/>
          <w:sz w:val="22"/>
          <w:szCs w:val="22"/>
        </w:rPr>
        <w:t>II - Opracowanie Studium Wykonalności– nie dłużej niż ………………………… dni od dnia podpisania umowy,</w:t>
      </w:r>
    </w:p>
    <w:p w:rsidR="00A50554" w:rsidRDefault="00A50554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B7318" w:rsidRPr="00A50554" w:rsidRDefault="000B731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0B7318" w:rsidRPr="00A50554" w:rsidRDefault="000B731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Obowi</w:t>
      </w:r>
      <w:r w:rsidRPr="00A50554">
        <w:rPr>
          <w:rFonts w:ascii="Arial" w:hAnsi="Arial" w:cs="Arial"/>
          <w:b/>
          <w:sz w:val="22"/>
          <w:szCs w:val="22"/>
        </w:rPr>
        <w:t>ą</w:t>
      </w:r>
      <w:r w:rsidRPr="00A50554">
        <w:rPr>
          <w:rFonts w:ascii="Arial" w:hAnsi="Arial" w:cs="Arial"/>
          <w:b/>
          <w:bCs/>
          <w:sz w:val="22"/>
          <w:szCs w:val="22"/>
        </w:rPr>
        <w:t>zki Wykonawcy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 xml:space="preserve">Wykonawca zobowiązuje się wykonać Przedmiot zamówienia zgodnie z Umową, </w:t>
      </w:r>
      <w:r w:rsidR="00005543">
        <w:rPr>
          <w:rFonts w:cs="Arial"/>
        </w:rPr>
        <w:t>O</w:t>
      </w:r>
      <w:r w:rsidR="00005543" w:rsidRPr="009F1AC0">
        <w:rPr>
          <w:rFonts w:cs="Arial"/>
        </w:rPr>
        <w:t xml:space="preserve">pisem </w:t>
      </w:r>
      <w:r w:rsidR="00005543">
        <w:rPr>
          <w:rFonts w:cs="Arial"/>
        </w:rPr>
        <w:t>P</w:t>
      </w:r>
      <w:r w:rsidR="00005543" w:rsidRPr="009F1AC0">
        <w:rPr>
          <w:rFonts w:cs="Arial"/>
        </w:rPr>
        <w:t xml:space="preserve">rzedmiotu </w:t>
      </w:r>
      <w:r w:rsidR="00005543">
        <w:rPr>
          <w:rFonts w:cs="Arial"/>
        </w:rPr>
        <w:t>Z</w:t>
      </w:r>
      <w:r w:rsidR="00005543" w:rsidRPr="009F1AC0">
        <w:rPr>
          <w:rFonts w:cs="Arial"/>
        </w:rPr>
        <w:t xml:space="preserve">amówienia </w:t>
      </w:r>
      <w:r w:rsidR="00D934C3" w:rsidRPr="009F1AC0">
        <w:rPr>
          <w:rFonts w:cs="Arial"/>
        </w:rPr>
        <w:t>(załącznik nr 1 do umowy)</w:t>
      </w:r>
      <w:r w:rsidRPr="009F1AC0">
        <w:rPr>
          <w:rFonts w:cs="Arial"/>
        </w:rPr>
        <w:t xml:space="preserve">, złożoną ofertą, zasadami współczesnej wiedzy technicznej, obowiązującymi przepisami prawa oraz normami, przy uwzględnieniu najwyższej staranności i jakości, jak również z zastosowaniem zasad obowiązujących przy realizacji </w:t>
      </w:r>
      <w:r w:rsidR="00D934C3" w:rsidRPr="009F1AC0">
        <w:rPr>
          <w:rFonts w:cs="Arial"/>
        </w:rPr>
        <w:t xml:space="preserve">przedmiotu </w:t>
      </w:r>
      <w:r w:rsidRPr="009F1AC0">
        <w:rPr>
          <w:rFonts w:cs="Arial"/>
        </w:rPr>
        <w:t>zamówienia jako tzw. projektu w myśl przepisów UE, który będzie współfinansowany ze  środków Unii Europejskiej w ramach RPO WP na lata 2014 - 2020.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>Pozyskiwanie informacji i danych niezbędnych do realizacji Przedmiotu zamówienia jest obowiązkiem Wykonawcy z wyjątkiem tych danych, których wyłącznym dysponentem jest Zamawiający.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 xml:space="preserve">Wykonawca jest zobowiązany do uwzględnienia zaleceń, uwag i wytycznych określonych przez Zamawiającego w trakcie wykonywania Umowy i uwzględnienia ich przy realizacji Przedmiotu zamówienia. 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>Wykonawca jest zobowiązany do bezzwłocznego informowania Zamawiającego w formie pisemnej pod rygorem nieważności o wszelkich okolicznościach, które mogą przeszkodzić prawidłowemu, w tym terminowemu, wykonaniu Przedmiotu zamówienia.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  <w:color w:val="000000"/>
        </w:rPr>
        <w:t>Wykonawca zobowiązuje się do udzielania pełnej informacji na temat postępów w realizacji Przedmiotu zamówienia na każde żądanie Zamawiającego oraz</w:t>
      </w:r>
      <w:r w:rsidRPr="009F1AC0">
        <w:rPr>
          <w:rFonts w:cs="Arial"/>
        </w:rPr>
        <w:t xml:space="preserve"> zobowiązuje się zapewnić Zamawiającemu na każde jego żądanie – najdalej w terminie 3 (trzech) dni od daty wystąpienia z takim żądaniem – wgląd w wersje robocze poszczególnych Materiałów i na tej samej zasadzie Wykonawca ma obowiązek przekazać Zamawiającemu na każde jego żądanie wersje robocze poszczególnych Materiałów zapisane na nośniku elektronicznym, w takim stanie, w jakim opracowane są na </w:t>
      </w:r>
      <w:r w:rsidR="006C4CD0">
        <w:rPr>
          <w:rFonts w:cs="Arial"/>
        </w:rPr>
        <w:t>dzień</w:t>
      </w:r>
      <w:r w:rsidR="006C4CD0" w:rsidRPr="009F1AC0">
        <w:rPr>
          <w:rFonts w:cs="Arial"/>
        </w:rPr>
        <w:t xml:space="preserve"> </w:t>
      </w:r>
      <w:r w:rsidRPr="009F1AC0">
        <w:rPr>
          <w:rFonts w:cs="Arial"/>
        </w:rPr>
        <w:t>wystąpienia z takim żądaniem przez Zamawiającego.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 xml:space="preserve">Wykonawca jest zobowiązany do czasu akceptacji merytorycznej i formalnej wniosku o dofinansowanie ze środków Unii Europejskiej przez Instytucję Zarządzającą, choćby po sporządzeniu protokołu odbioru końcowego Przedmiotu zamówienia, do wprowadzania zmian i dokonywania poprawek w Przedmiocie zamówienia zgodnie z uwagami i zastrzeżeniami </w:t>
      </w:r>
      <w:r w:rsidRPr="009F1AC0">
        <w:rPr>
          <w:rFonts w:cs="Arial"/>
          <w:bCs/>
        </w:rPr>
        <w:t>wynikających z oceny Instytucji Zarządzającej,</w:t>
      </w:r>
      <w:r w:rsidRPr="009F1AC0">
        <w:rPr>
          <w:rFonts w:cs="Arial"/>
        </w:rPr>
        <w:t xml:space="preserve"> przekazanymi Wykonawcy przez Zamawiającego i we wskazanym przez Zamawiającego terminie, bez konieczności zapłaty dodatkowego wynagrodzenia ponad wynagrodzenie Wykonawcy ustalone Umową.</w:t>
      </w:r>
    </w:p>
    <w:p w:rsidR="000B7318" w:rsidRPr="009F1AC0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>Przedmiot Zamówienia wykonany zostanie w języku polskim. Wykonawca zobowiązany jest sporządzić Materiały, informacje, wyjaśnienia, uzupeł</w:t>
      </w:r>
      <w:r w:rsidR="00A700C6">
        <w:rPr>
          <w:rFonts w:cs="Arial"/>
        </w:rPr>
        <w:t>nie</w:t>
      </w:r>
      <w:r w:rsidRPr="009F1AC0">
        <w:rPr>
          <w:rFonts w:cs="Arial"/>
        </w:rPr>
        <w:t>nia wchodzące w skład Przedmiotu Zamówienia w języku polskim.</w:t>
      </w:r>
    </w:p>
    <w:p w:rsidR="000B7318" w:rsidRDefault="000B7318" w:rsidP="009F1AC0">
      <w:pPr>
        <w:numPr>
          <w:ilvl w:val="0"/>
          <w:numId w:val="39"/>
        </w:numPr>
        <w:rPr>
          <w:rFonts w:cs="Arial"/>
        </w:rPr>
      </w:pPr>
      <w:r w:rsidRPr="009F1AC0">
        <w:rPr>
          <w:rFonts w:cs="Arial"/>
        </w:rPr>
        <w:t xml:space="preserve">Wykonawca zobowiązuje się do zachowania w tajemnicy wszystkich faktów i okoliczności poznanych w toku wykonywania zadania. Wszelkie informacje otrzymane od </w:t>
      </w:r>
      <w:r w:rsidRPr="009F1AC0">
        <w:rPr>
          <w:rFonts w:cs="Arial"/>
        </w:rPr>
        <w:lastRenderedPageBreak/>
        <w:t>Zamawiającego Wykonawca traktować będzie jako objęte tajemnicą zawodową, będą one wykorzystywane przez Wykonawcę wyłącznie w celu realizacji niniejszej umowy.</w:t>
      </w:r>
    </w:p>
    <w:p w:rsidR="000B7318" w:rsidRPr="009F1AC0" w:rsidRDefault="000B7318" w:rsidP="009F1AC0">
      <w:pPr>
        <w:rPr>
          <w:rFonts w:cs="Arial"/>
          <w:b/>
          <w:bCs/>
        </w:rPr>
      </w:pPr>
    </w:p>
    <w:p w:rsidR="00463213" w:rsidRPr="00A50554" w:rsidRDefault="00463213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§ 5</w:t>
      </w:r>
    </w:p>
    <w:p w:rsidR="00463213" w:rsidRPr="00A50554" w:rsidRDefault="00463213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Prawa autorskie</w:t>
      </w:r>
    </w:p>
    <w:p w:rsidR="00463213" w:rsidRPr="00A50554" w:rsidRDefault="00463213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after="22"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W ramach wynagrodzenia o którym mowa w § 7 ust. 1</w:t>
      </w:r>
      <w:r w:rsidR="00A700C6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Wykonawca z dniem odbioru dzieła przenosi na Zamawiającego autorskie prawa majątkowe do wszelkich utworów, w tym dokumentów i opracowań, które wytworzy w trakcie realizacji dzieła.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after="22"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Zamawiający może korzystać z praw autorskich, o których mowa powyżej, na polach eksploatacji wskazanych w art. 50 ustawy prawo autorskie i prawa pokrewne (Dz. U. Nr 90 z 2006 r. poz. </w:t>
      </w:r>
      <w:r w:rsidR="00A50554" w:rsidRPr="00A50554">
        <w:rPr>
          <w:rFonts w:ascii="Arial" w:hAnsi="Arial" w:cs="Arial"/>
          <w:sz w:val="22"/>
          <w:szCs w:val="22"/>
        </w:rPr>
        <w:t xml:space="preserve">631 </w:t>
      </w:r>
      <w:r w:rsidR="00A50554">
        <w:rPr>
          <w:rFonts w:ascii="Arial" w:hAnsi="Arial" w:cs="Arial"/>
          <w:sz w:val="22"/>
          <w:szCs w:val="22"/>
        </w:rPr>
        <w:t>z</w:t>
      </w:r>
      <w:r w:rsidR="00A50554" w:rsidRPr="00A50554">
        <w:rPr>
          <w:rFonts w:ascii="Arial" w:hAnsi="Arial" w:cs="Arial"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>późniejszymi zmianami)</w:t>
      </w:r>
      <w:r w:rsidR="00A700C6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tj. w zakresie utrwalania i zwielokrotniania utworu tak w całości</w:t>
      </w:r>
      <w:r w:rsidR="00A700C6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jak i w części, wytwarzanie określoną techniką egzemplarzy utworu</w:t>
      </w:r>
      <w:r w:rsidR="00A700C6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w tym techniką drukarską, reprograficzną, zapisu magnetycznego oraz techniką cyfrową, w zakresie obrotu oryginałem albo egzemplarzami, na których utwór utrwalono – wprowadzanie do obrotu, użyczenie oryginału albo egzemplarzy, trwałe lub czasowe zwielokrotnianie tych dokumentów w całości lub w części jakimikolwiek środkami i w jakiejkolwiek formie, wprowadzanie do pamięci komputera, w tym sieci Internet, wyświetlanie, stosowanie, przekazywanie i przechowywanie, tłumaczenie, przystosowywanie, modyfikowanie. 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after="22"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Wykonawca oświadcza i zapewnia, że w trakcie realizacji niniejszej umowy nie naruszy żadnych praw własności przemysłowej i intelektualnej osób trzecich.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Wszelkie roszczenia powstałe przy realizacji przedmiotu umowy wynikające z ustawy z dnia 04.02.1994 r. o prawie autorskim i prawach pokrewnych (tekst jednolity Dz. U. z 2006 r. nr 90, poz. 631 z późniejszymi zmianami)</w:t>
      </w:r>
      <w:r w:rsidR="00A700C6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obciążają Wykonawcę w zakresie wykonywanych przez niego zadań, w szczególności: </w:t>
      </w:r>
    </w:p>
    <w:p w:rsidR="00463213" w:rsidRPr="00A50554" w:rsidRDefault="00463213" w:rsidP="009F1AC0">
      <w:pPr>
        <w:pStyle w:val="Default"/>
        <w:numPr>
          <w:ilvl w:val="0"/>
          <w:numId w:val="38"/>
        </w:numPr>
        <w:spacing w:after="22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 razie skierowania przeciwko Zamawiającemu przez osoby trzecie roszczeń opartych na zarzucie naruszenia, w wyniku realizacji niniejszej umowy, ich praw własności przemysłowej czy intelektualnej, Wykonawca – w uzgodnieniu z Zamawiającym – podejmie działania zmierzające do prawomocnego odparcia tych roszczeń lub do ich zaspokojenia. </w:t>
      </w:r>
    </w:p>
    <w:p w:rsidR="00463213" w:rsidRPr="00A50554" w:rsidRDefault="00463213" w:rsidP="009F1AC0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 przypadku wytoczenia sporu sądowego Wykonawca zobowiązuje się do zapewnienia obrony prawnej Zamawiającemu i do zwolnienia Zamawiającego od odpowiedzialności. W szczególności Wykonawca zobowiązuje się do udziału w postępowaniu po stronie pozwanej i zwolnienia Zamawiającego z udziału w tym postępowaniu. Działania podejmowane przez Wykonawcę wobec osób trzecich, podnoszących określone roszczenia wobec Zamawiającego powinny być każdorazowo uprzednio konsultowane z </w:t>
      </w:r>
      <w:r w:rsidRPr="00A50554">
        <w:rPr>
          <w:rFonts w:ascii="Arial" w:hAnsi="Arial" w:cs="Arial"/>
          <w:sz w:val="22"/>
          <w:szCs w:val="22"/>
        </w:rPr>
        <w:lastRenderedPageBreak/>
        <w:t xml:space="preserve">Zamawiającym. </w:t>
      </w:r>
    </w:p>
    <w:p w:rsidR="00463213" w:rsidRPr="00A50554" w:rsidRDefault="00463213" w:rsidP="009F1AC0">
      <w:pPr>
        <w:pStyle w:val="Default"/>
        <w:numPr>
          <w:ilvl w:val="0"/>
          <w:numId w:val="38"/>
        </w:numPr>
        <w:spacing w:after="22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 razie wydania prawomocnego orzeczenia zasądzającego od Zamawiającego określone świadczenia lub prowadzącego do pogorszenia lub powstania uszczerbku majątkowego lub w sferze dóbr osobistych Zamawiającego, Wykonawca zobowiązany jest także naprawić poniesioną przez Zamawiającego z tego tytułu szkodę w pełnej wysokości. </w:t>
      </w:r>
    </w:p>
    <w:p w:rsidR="00463213" w:rsidRPr="00A50554" w:rsidRDefault="00463213" w:rsidP="009F1AC0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w przypadku naruszenia praw osób trzecich z tytułu korzystania z praw, o których mowa powyżej, Zamawiający będzie miał prawo dochodzić roszczeń regresowych od Wykonawcy. O każdym przypadku wystąpienia z roszczeniem osób trzecich Zamawiający będzie zobowiązany niezwłocznie powiadomić Wykonawcę. Wykonawca oświadcza, że ponosi pełną odpowiedzialność za roszczenia osób trzecich związanych z korzystaniem przez Zamawiającego z dokumentacji, o której mowa w §3 ust. 1 niniejszej umowy.</w:t>
      </w:r>
    </w:p>
    <w:p w:rsidR="00463213" w:rsidRPr="00A50554" w:rsidRDefault="00463213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63213" w:rsidRPr="00A50554" w:rsidRDefault="00463213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§ 6</w:t>
      </w:r>
    </w:p>
    <w:p w:rsidR="00463213" w:rsidRPr="00A50554" w:rsidRDefault="00463213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Personel Wykonawcy oraz osoby wyznaczone do współpracy stron</w:t>
      </w:r>
    </w:p>
    <w:p w:rsidR="00463213" w:rsidRPr="00A50554" w:rsidRDefault="00463213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Wykonawca może powierzyć wykonanie przedmiotu umowy podwykonawcy/</w:t>
      </w:r>
      <w:r w:rsidR="00912645">
        <w:rPr>
          <w:rFonts w:ascii="Arial" w:hAnsi="Arial" w:cs="Arial"/>
          <w:sz w:val="22"/>
          <w:szCs w:val="22"/>
        </w:rPr>
        <w:t>-</w:t>
      </w:r>
      <w:r w:rsidRPr="00A50554">
        <w:rPr>
          <w:rFonts w:ascii="Arial" w:hAnsi="Arial" w:cs="Arial"/>
          <w:sz w:val="22"/>
          <w:szCs w:val="22"/>
        </w:rPr>
        <w:t xml:space="preserve">om ponosząc pełną odpowiedzialność za jego/ich czynności (działania lub zaniechania) jak za czynności (działania lub zaniechania) własne.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Wykonawca zobowiązany jest do przekazania Zamawiającemu informacji o powierzeniu usług podwykonawcy/</w:t>
      </w:r>
      <w:r w:rsidR="00912645">
        <w:rPr>
          <w:rFonts w:ascii="Arial" w:hAnsi="Arial" w:cs="Arial"/>
          <w:sz w:val="22"/>
          <w:szCs w:val="22"/>
        </w:rPr>
        <w:t>-</w:t>
      </w:r>
      <w:r w:rsidRPr="00A50554">
        <w:rPr>
          <w:rFonts w:ascii="Arial" w:hAnsi="Arial" w:cs="Arial"/>
          <w:sz w:val="22"/>
          <w:szCs w:val="22"/>
        </w:rPr>
        <w:t xml:space="preserve">om z uwzględnieniem zakresu czynności.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Wykonawca nie może przenieść </w:t>
      </w:r>
      <w:r w:rsidR="00912645" w:rsidRPr="00A50554">
        <w:rPr>
          <w:rFonts w:ascii="Arial" w:hAnsi="Arial" w:cs="Arial"/>
          <w:sz w:val="22"/>
          <w:szCs w:val="22"/>
        </w:rPr>
        <w:t xml:space="preserve">w całości ani w części </w:t>
      </w:r>
      <w:r w:rsidRPr="00A50554">
        <w:rPr>
          <w:rFonts w:ascii="Arial" w:hAnsi="Arial" w:cs="Arial"/>
          <w:sz w:val="22"/>
          <w:szCs w:val="22"/>
        </w:rPr>
        <w:t xml:space="preserve">na osobę trzecią praw i obowiązków wynikających z umowy,.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Osobą odpowiedzialną za realizację niniejszej umowy ze strony Zamawiającego, w tym podpisywanie protokołów odbioru jest </w:t>
      </w:r>
      <w:r w:rsidR="00D934C3" w:rsidRPr="00A50554">
        <w:rPr>
          <w:rFonts w:ascii="Arial" w:hAnsi="Arial" w:cs="Arial"/>
          <w:sz w:val="22"/>
          <w:szCs w:val="22"/>
        </w:rPr>
        <w:t xml:space="preserve">Aleksander Konopek.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Osobą odpowiedzialną za realizację niniejszej umowy ze strony Wykonawcy, w tym podpisywanie protokołów odbioru, jest ……….……………………………………………….. </w:t>
      </w:r>
    </w:p>
    <w:p w:rsidR="00463213" w:rsidRPr="00A50554" w:rsidRDefault="00463213" w:rsidP="009F1AC0">
      <w:pPr>
        <w:pStyle w:val="Defaul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Zmiana osób, o których mowa w ust. 4 i ust. 5 niniejszego paragrafu, następuje poprzez pisemne powiadomienie drugiej strony i nie wymaga sporządzania aneksu do niniejszej umowy.</w:t>
      </w:r>
    </w:p>
    <w:p w:rsidR="00690C2E" w:rsidRDefault="00690C2E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B7318" w:rsidRPr="00A50554" w:rsidRDefault="000B731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463213" w:rsidRPr="00A50554">
        <w:rPr>
          <w:rFonts w:ascii="Arial" w:hAnsi="Arial" w:cs="Arial"/>
          <w:b/>
          <w:bCs/>
          <w:sz w:val="22"/>
          <w:szCs w:val="22"/>
        </w:rPr>
        <w:t>7</w:t>
      </w:r>
    </w:p>
    <w:p w:rsidR="000B7318" w:rsidRPr="00A50554" w:rsidRDefault="000B731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Obowi</w:t>
      </w:r>
      <w:r w:rsidRPr="00A50554">
        <w:rPr>
          <w:rFonts w:ascii="Arial" w:hAnsi="Arial" w:cs="Arial"/>
          <w:b/>
          <w:sz w:val="22"/>
          <w:szCs w:val="22"/>
        </w:rPr>
        <w:t>ą</w:t>
      </w:r>
      <w:r w:rsidRPr="00A50554">
        <w:rPr>
          <w:rFonts w:ascii="Arial" w:hAnsi="Arial" w:cs="Arial"/>
          <w:b/>
          <w:bCs/>
          <w:sz w:val="22"/>
          <w:szCs w:val="22"/>
        </w:rPr>
        <w:t>zki Zamawiaj</w:t>
      </w:r>
      <w:r w:rsidRPr="00A50554">
        <w:rPr>
          <w:rFonts w:ascii="Arial" w:hAnsi="Arial" w:cs="Arial"/>
          <w:b/>
          <w:sz w:val="22"/>
          <w:szCs w:val="22"/>
        </w:rPr>
        <w:t>ą</w:t>
      </w:r>
      <w:r w:rsidRPr="00A50554">
        <w:rPr>
          <w:rFonts w:ascii="Arial" w:hAnsi="Arial" w:cs="Arial"/>
          <w:b/>
          <w:bCs/>
          <w:sz w:val="22"/>
          <w:szCs w:val="22"/>
        </w:rPr>
        <w:t>cego</w:t>
      </w:r>
    </w:p>
    <w:p w:rsidR="000B7318" w:rsidRPr="00A50554" w:rsidRDefault="000B731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0B7318" w:rsidRPr="00A50554" w:rsidRDefault="000B7318" w:rsidP="009F1AC0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Na czas realizacji niniejszej Umowy Zamawiający zobowiązany jest do: </w:t>
      </w:r>
    </w:p>
    <w:p w:rsidR="000B7318" w:rsidRPr="00A50554" w:rsidRDefault="000B7318" w:rsidP="009F1AC0">
      <w:pPr>
        <w:pStyle w:val="Defaul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wyznaczenia pracowników do współpracy z Wykonawcą, </w:t>
      </w:r>
    </w:p>
    <w:p w:rsidR="000B7318" w:rsidRPr="00A50554" w:rsidRDefault="000B7318" w:rsidP="009F1AC0">
      <w:pPr>
        <w:pStyle w:val="Defaul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dokonywania płatności na rzecz Wykonawcy stosownie do § 7 niniejszej umowy. </w:t>
      </w:r>
    </w:p>
    <w:p w:rsidR="000B7318" w:rsidRPr="00A50554" w:rsidRDefault="000B7318" w:rsidP="009F1AC0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Zamawiający udostępni Wykonawcy wszelkie znajdujące się w jego posiadaniu informacje </w:t>
      </w:r>
      <w:r w:rsidR="00912645">
        <w:rPr>
          <w:rFonts w:ascii="Arial" w:hAnsi="Arial" w:cs="Arial"/>
          <w:sz w:val="22"/>
          <w:szCs w:val="22"/>
        </w:rPr>
        <w:t>lub</w:t>
      </w:r>
      <w:r w:rsidRPr="00A50554">
        <w:rPr>
          <w:rFonts w:ascii="Arial" w:hAnsi="Arial" w:cs="Arial"/>
          <w:sz w:val="22"/>
          <w:szCs w:val="22"/>
        </w:rPr>
        <w:t xml:space="preserve"> dokument</w:t>
      </w:r>
      <w:r w:rsidR="00A225B8" w:rsidRPr="00A50554">
        <w:rPr>
          <w:rFonts w:ascii="Arial" w:hAnsi="Arial" w:cs="Arial"/>
          <w:sz w:val="22"/>
          <w:szCs w:val="22"/>
        </w:rPr>
        <w:t>y</w:t>
      </w:r>
      <w:r w:rsidRPr="00A50554">
        <w:rPr>
          <w:rFonts w:ascii="Arial" w:hAnsi="Arial" w:cs="Arial"/>
          <w:sz w:val="22"/>
          <w:szCs w:val="22"/>
        </w:rPr>
        <w:t xml:space="preserve"> dotycząc</w:t>
      </w:r>
      <w:r w:rsidR="00A225B8" w:rsidRPr="00A50554">
        <w:rPr>
          <w:rFonts w:ascii="Arial" w:hAnsi="Arial" w:cs="Arial"/>
          <w:sz w:val="22"/>
          <w:szCs w:val="22"/>
        </w:rPr>
        <w:t>e</w:t>
      </w:r>
      <w:r w:rsidRPr="00A50554">
        <w:rPr>
          <w:rFonts w:ascii="Arial" w:hAnsi="Arial" w:cs="Arial"/>
          <w:sz w:val="22"/>
          <w:szCs w:val="22"/>
        </w:rPr>
        <w:t xml:space="preserve"> Projektu</w:t>
      </w:r>
      <w:r w:rsidR="00912645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jakie będą niezbędne dla wykonania Umowy</w:t>
      </w:r>
      <w:r w:rsidR="00912645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sz w:val="22"/>
          <w:szCs w:val="22"/>
        </w:rPr>
        <w:t xml:space="preserve"> a także udzieli wyjaśnień w zakresie żądanym przez Wykonawcę. </w:t>
      </w:r>
    </w:p>
    <w:p w:rsidR="000B7318" w:rsidRPr="00A50554" w:rsidRDefault="000B7318" w:rsidP="009F1AC0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Zamawiając</w:t>
      </w:r>
      <w:r w:rsidR="00912645">
        <w:rPr>
          <w:rFonts w:ascii="Arial" w:hAnsi="Arial" w:cs="Arial"/>
          <w:sz w:val="22"/>
          <w:szCs w:val="22"/>
        </w:rPr>
        <w:t>y</w:t>
      </w:r>
      <w:r w:rsidRPr="00A50554">
        <w:rPr>
          <w:rFonts w:ascii="Arial" w:hAnsi="Arial" w:cs="Arial"/>
          <w:sz w:val="22"/>
          <w:szCs w:val="22"/>
        </w:rPr>
        <w:t xml:space="preserve"> zastrzega sobie prawo kontroli przebiegu i sposobu realizacji przedmiotu umowy. </w:t>
      </w:r>
    </w:p>
    <w:p w:rsidR="000B7318" w:rsidRPr="00A50554" w:rsidRDefault="000B731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§ </w:t>
      </w:r>
      <w:r w:rsidR="00463213" w:rsidRPr="00A50554">
        <w:rPr>
          <w:rFonts w:ascii="Arial" w:hAnsi="Arial" w:cs="Arial"/>
          <w:b/>
          <w:bCs/>
          <w:sz w:val="22"/>
          <w:szCs w:val="22"/>
        </w:rPr>
        <w:t>8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Procedura odbioru</w:t>
      </w:r>
    </w:p>
    <w:p w:rsidR="00D30115" w:rsidRPr="00D30115" w:rsidRDefault="00D30115" w:rsidP="00D30115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0A24">
        <w:rPr>
          <w:rFonts w:ascii="Arial" w:hAnsi="Arial" w:cs="Arial"/>
          <w:sz w:val="22"/>
          <w:szCs w:val="22"/>
        </w:rPr>
        <w:t>Wykonawca zobowiązany jest do skutecznego zakończenia (odbioru)</w:t>
      </w:r>
      <w:r w:rsidRPr="00D30115">
        <w:rPr>
          <w:rFonts w:ascii="Arial" w:hAnsi="Arial" w:cs="Arial"/>
          <w:sz w:val="22"/>
          <w:szCs w:val="22"/>
        </w:rPr>
        <w:t xml:space="preserve"> każdego z Zadań, podpisania przez Strony bez uwag Protokołu Odbioru Zadania</w:t>
      </w:r>
      <w:r w:rsidR="00F74C7A">
        <w:rPr>
          <w:rFonts w:ascii="Arial" w:hAnsi="Arial" w:cs="Arial"/>
          <w:sz w:val="22"/>
          <w:szCs w:val="22"/>
        </w:rPr>
        <w:t xml:space="preserve"> oraz Protokołu Odbioru </w:t>
      </w:r>
      <w:r w:rsidRPr="00D30115">
        <w:rPr>
          <w:rFonts w:ascii="Arial" w:hAnsi="Arial" w:cs="Arial"/>
          <w:sz w:val="22"/>
          <w:szCs w:val="22"/>
        </w:rPr>
        <w:t>Końcowego zgodnie z załącznikiem nr 3 nie później niż w termin</w:t>
      </w:r>
      <w:r>
        <w:rPr>
          <w:rFonts w:ascii="Arial" w:hAnsi="Arial" w:cs="Arial"/>
          <w:sz w:val="22"/>
          <w:szCs w:val="22"/>
        </w:rPr>
        <w:t>ach</w:t>
      </w:r>
      <w:r w:rsidRPr="00D30115">
        <w:rPr>
          <w:rFonts w:ascii="Arial" w:hAnsi="Arial" w:cs="Arial"/>
          <w:sz w:val="22"/>
          <w:szCs w:val="22"/>
        </w:rPr>
        <w:t xml:space="preserve"> wynikający</w:t>
      </w:r>
      <w:r>
        <w:rPr>
          <w:rFonts w:ascii="Arial" w:hAnsi="Arial" w:cs="Arial"/>
          <w:sz w:val="22"/>
          <w:szCs w:val="22"/>
        </w:rPr>
        <w:t>ch</w:t>
      </w:r>
      <w:r w:rsidRPr="00D30115">
        <w:rPr>
          <w:rFonts w:ascii="Arial" w:hAnsi="Arial" w:cs="Arial"/>
          <w:sz w:val="22"/>
          <w:szCs w:val="22"/>
        </w:rPr>
        <w:t xml:space="preserve"> z </w:t>
      </w:r>
      <w:r w:rsidRPr="00D30115">
        <w:rPr>
          <w:rFonts w:ascii="Arial" w:hAnsi="Arial" w:cs="Arial"/>
          <w:bCs/>
          <w:sz w:val="22"/>
          <w:szCs w:val="22"/>
        </w:rPr>
        <w:t>§ 3</w:t>
      </w:r>
      <w:r w:rsidR="00F74C7A">
        <w:rPr>
          <w:rFonts w:ascii="Arial" w:hAnsi="Arial" w:cs="Arial"/>
          <w:bCs/>
          <w:sz w:val="22"/>
          <w:szCs w:val="22"/>
        </w:rPr>
        <w:t>.</w:t>
      </w:r>
    </w:p>
    <w:p w:rsidR="00DF6B56" w:rsidRDefault="00F60A24" w:rsidP="00D30115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7 dni przed upływem </w:t>
      </w:r>
      <w:r w:rsidRPr="00A50554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>ów</w:t>
      </w:r>
      <w:r w:rsidRPr="00A50554">
        <w:rPr>
          <w:rFonts w:ascii="Arial" w:hAnsi="Arial" w:cs="Arial"/>
          <w:sz w:val="22"/>
          <w:szCs w:val="22"/>
        </w:rPr>
        <w:t xml:space="preserve"> określonych w § </w:t>
      </w:r>
      <w:r>
        <w:rPr>
          <w:rFonts w:ascii="Arial" w:hAnsi="Arial" w:cs="Arial"/>
          <w:sz w:val="22"/>
          <w:szCs w:val="22"/>
        </w:rPr>
        <w:t xml:space="preserve">3 ust. 2 </w:t>
      </w:r>
      <w:r w:rsidR="00DF6B56">
        <w:rPr>
          <w:rFonts w:ascii="Arial" w:hAnsi="Arial" w:cs="Arial"/>
          <w:sz w:val="22"/>
          <w:szCs w:val="22"/>
        </w:rPr>
        <w:t>Wykonawca przekaże Zamawiającemu Materiały</w:t>
      </w:r>
      <w:r>
        <w:rPr>
          <w:rFonts w:ascii="Arial" w:hAnsi="Arial" w:cs="Arial"/>
          <w:sz w:val="22"/>
          <w:szCs w:val="22"/>
        </w:rPr>
        <w:t xml:space="preserve"> będące efektem realizacji Zadań </w:t>
      </w:r>
      <w:r w:rsidR="00DF6B56">
        <w:rPr>
          <w:rFonts w:ascii="Arial" w:hAnsi="Arial" w:cs="Arial"/>
          <w:sz w:val="22"/>
          <w:szCs w:val="22"/>
        </w:rPr>
        <w:t xml:space="preserve"> w wersji elektronicznej</w:t>
      </w:r>
      <w:r>
        <w:rPr>
          <w:rFonts w:ascii="Arial" w:hAnsi="Arial" w:cs="Arial"/>
          <w:sz w:val="22"/>
          <w:szCs w:val="22"/>
        </w:rPr>
        <w:t>.</w:t>
      </w:r>
      <w:r w:rsidR="00DF6B56">
        <w:rPr>
          <w:rFonts w:ascii="Arial" w:hAnsi="Arial" w:cs="Arial"/>
          <w:sz w:val="22"/>
          <w:szCs w:val="22"/>
        </w:rPr>
        <w:t xml:space="preserve"> </w:t>
      </w:r>
    </w:p>
    <w:p w:rsidR="004F1298" w:rsidRPr="00A50554" w:rsidRDefault="00945C7C" w:rsidP="00D30115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Zamawiający</w:t>
      </w:r>
      <w:r w:rsidR="00105D59" w:rsidRPr="00A50554">
        <w:rPr>
          <w:rFonts w:ascii="Arial" w:hAnsi="Arial" w:cs="Arial"/>
          <w:sz w:val="22"/>
          <w:szCs w:val="22"/>
        </w:rPr>
        <w:t xml:space="preserve"> w terminie </w:t>
      </w:r>
      <w:r w:rsidR="00F60A24">
        <w:rPr>
          <w:rFonts w:ascii="Arial" w:hAnsi="Arial" w:cs="Arial"/>
          <w:sz w:val="22"/>
          <w:szCs w:val="22"/>
        </w:rPr>
        <w:t>3</w:t>
      </w:r>
      <w:r w:rsidR="00DF6B56" w:rsidRPr="00A50554">
        <w:rPr>
          <w:rFonts w:ascii="Arial" w:hAnsi="Arial" w:cs="Arial"/>
          <w:sz w:val="22"/>
          <w:szCs w:val="22"/>
        </w:rPr>
        <w:t xml:space="preserve"> </w:t>
      </w:r>
      <w:r w:rsidR="004F1298" w:rsidRPr="00A50554">
        <w:rPr>
          <w:rFonts w:ascii="Arial" w:hAnsi="Arial" w:cs="Arial"/>
          <w:sz w:val="22"/>
          <w:szCs w:val="22"/>
        </w:rPr>
        <w:t>dni</w:t>
      </w:r>
      <w:r w:rsidR="00F60A24">
        <w:rPr>
          <w:rFonts w:ascii="Arial" w:hAnsi="Arial" w:cs="Arial"/>
          <w:sz w:val="22"/>
          <w:szCs w:val="22"/>
        </w:rPr>
        <w:t xml:space="preserve"> od przekazania Materiałów</w:t>
      </w:r>
      <w:r w:rsidR="004F1298" w:rsidRPr="00A50554">
        <w:rPr>
          <w:rFonts w:ascii="Arial" w:hAnsi="Arial" w:cs="Arial"/>
          <w:sz w:val="22"/>
          <w:szCs w:val="22"/>
        </w:rPr>
        <w:t xml:space="preserve"> zobo</w:t>
      </w:r>
      <w:r w:rsidR="00E20BC2" w:rsidRPr="00A50554">
        <w:rPr>
          <w:rFonts w:ascii="Arial" w:hAnsi="Arial" w:cs="Arial"/>
          <w:sz w:val="22"/>
          <w:szCs w:val="22"/>
        </w:rPr>
        <w:t>wiązany jest do przekazania do W</w:t>
      </w:r>
      <w:r w:rsidR="004F1298" w:rsidRPr="00A50554">
        <w:rPr>
          <w:rFonts w:ascii="Arial" w:hAnsi="Arial" w:cs="Arial"/>
          <w:sz w:val="22"/>
          <w:szCs w:val="22"/>
        </w:rPr>
        <w:t xml:space="preserve">ykonawcy informacji o akceptacji lub uwag do wymienionych </w:t>
      </w:r>
      <w:r w:rsidR="00250516" w:rsidRPr="00A50554">
        <w:rPr>
          <w:rFonts w:ascii="Arial" w:hAnsi="Arial" w:cs="Arial"/>
          <w:sz w:val="22"/>
          <w:szCs w:val="22"/>
        </w:rPr>
        <w:t xml:space="preserve">w </w:t>
      </w:r>
      <w:r w:rsidR="004C7D62" w:rsidRPr="00A50554">
        <w:rPr>
          <w:rFonts w:ascii="Arial" w:hAnsi="Arial" w:cs="Arial"/>
          <w:sz w:val="22"/>
          <w:szCs w:val="22"/>
        </w:rPr>
        <w:t xml:space="preserve">§ </w:t>
      </w:r>
      <w:r w:rsidR="00F60A24">
        <w:rPr>
          <w:rFonts w:ascii="Arial" w:hAnsi="Arial" w:cs="Arial"/>
          <w:sz w:val="22"/>
          <w:szCs w:val="22"/>
        </w:rPr>
        <w:t>1</w:t>
      </w:r>
      <w:r w:rsidR="00F60A24" w:rsidRPr="00A50554">
        <w:rPr>
          <w:rFonts w:ascii="Arial" w:hAnsi="Arial" w:cs="Arial"/>
          <w:sz w:val="22"/>
          <w:szCs w:val="22"/>
        </w:rPr>
        <w:t xml:space="preserve"> </w:t>
      </w:r>
      <w:r w:rsidR="004C7D62" w:rsidRPr="00A50554">
        <w:rPr>
          <w:rFonts w:ascii="Arial" w:hAnsi="Arial" w:cs="Arial"/>
          <w:sz w:val="22"/>
          <w:szCs w:val="22"/>
        </w:rPr>
        <w:t>ust.</w:t>
      </w:r>
      <w:r w:rsidR="00250516" w:rsidRPr="00A50554">
        <w:rPr>
          <w:rFonts w:ascii="Arial" w:hAnsi="Arial" w:cs="Arial"/>
          <w:sz w:val="22"/>
          <w:szCs w:val="22"/>
        </w:rPr>
        <w:t xml:space="preserve"> </w:t>
      </w:r>
      <w:r w:rsidR="00F60A24">
        <w:rPr>
          <w:rFonts w:ascii="Arial" w:hAnsi="Arial" w:cs="Arial"/>
          <w:sz w:val="22"/>
          <w:szCs w:val="22"/>
        </w:rPr>
        <w:t>1</w:t>
      </w:r>
      <w:r w:rsidR="00F60A24" w:rsidRPr="00A50554">
        <w:rPr>
          <w:rFonts w:ascii="Arial" w:hAnsi="Arial" w:cs="Arial"/>
          <w:sz w:val="22"/>
          <w:szCs w:val="22"/>
        </w:rPr>
        <w:t xml:space="preserve"> </w:t>
      </w:r>
      <w:r w:rsidR="00D30115">
        <w:rPr>
          <w:rFonts w:ascii="Arial" w:hAnsi="Arial" w:cs="Arial"/>
          <w:sz w:val="22"/>
          <w:szCs w:val="22"/>
        </w:rPr>
        <w:t>Materiałów</w:t>
      </w:r>
      <w:r w:rsidR="004F1298" w:rsidRPr="00A50554">
        <w:rPr>
          <w:rFonts w:ascii="Arial" w:hAnsi="Arial" w:cs="Arial"/>
          <w:sz w:val="22"/>
          <w:szCs w:val="22"/>
        </w:rPr>
        <w:t xml:space="preserve">. </w:t>
      </w:r>
    </w:p>
    <w:p w:rsidR="004F1298" w:rsidRPr="00A50554" w:rsidRDefault="004F1298" w:rsidP="00D30115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Wykonawca zobowiązany </w:t>
      </w:r>
      <w:r w:rsidR="00105D59" w:rsidRPr="00A50554">
        <w:rPr>
          <w:rFonts w:ascii="Arial" w:hAnsi="Arial" w:cs="Arial"/>
          <w:sz w:val="22"/>
          <w:szCs w:val="22"/>
        </w:rPr>
        <w:t xml:space="preserve">jest do przekazania </w:t>
      </w:r>
      <w:r w:rsidR="00420B12" w:rsidRPr="00A50554">
        <w:rPr>
          <w:rFonts w:ascii="Arial" w:hAnsi="Arial" w:cs="Arial"/>
          <w:sz w:val="22"/>
          <w:szCs w:val="22"/>
        </w:rPr>
        <w:t>zaktualizowanej</w:t>
      </w:r>
      <w:r w:rsidR="00D30115">
        <w:rPr>
          <w:rFonts w:ascii="Arial" w:hAnsi="Arial" w:cs="Arial"/>
          <w:sz w:val="22"/>
          <w:szCs w:val="22"/>
        </w:rPr>
        <w:t xml:space="preserve"> lub ostatecznej</w:t>
      </w:r>
      <w:r w:rsidR="00420B12" w:rsidRPr="00A50554">
        <w:rPr>
          <w:rFonts w:ascii="Arial" w:hAnsi="Arial" w:cs="Arial"/>
          <w:sz w:val="22"/>
          <w:szCs w:val="22"/>
        </w:rPr>
        <w:t xml:space="preserve"> wersji </w:t>
      </w:r>
      <w:r w:rsidR="009F1AC0">
        <w:rPr>
          <w:rFonts w:ascii="Arial" w:hAnsi="Arial" w:cs="Arial"/>
          <w:sz w:val="22"/>
          <w:szCs w:val="22"/>
        </w:rPr>
        <w:t>Materiałów</w:t>
      </w:r>
      <w:r w:rsidR="009F1AC0" w:rsidRPr="00A50554">
        <w:rPr>
          <w:rFonts w:ascii="Arial" w:hAnsi="Arial" w:cs="Arial"/>
          <w:sz w:val="22"/>
          <w:szCs w:val="22"/>
        </w:rPr>
        <w:t xml:space="preserve"> </w:t>
      </w:r>
      <w:r w:rsidR="003F155E" w:rsidRPr="00A50554">
        <w:rPr>
          <w:rFonts w:ascii="Arial" w:hAnsi="Arial" w:cs="Arial"/>
          <w:sz w:val="22"/>
          <w:szCs w:val="22"/>
        </w:rPr>
        <w:t xml:space="preserve">w terminie </w:t>
      </w:r>
      <w:r w:rsidR="00F60A24">
        <w:rPr>
          <w:rFonts w:ascii="Arial" w:hAnsi="Arial" w:cs="Arial"/>
          <w:sz w:val="22"/>
          <w:szCs w:val="22"/>
        </w:rPr>
        <w:t>4</w:t>
      </w:r>
      <w:r w:rsidR="00F60A24" w:rsidRPr="00A50554">
        <w:rPr>
          <w:rFonts w:ascii="Arial" w:hAnsi="Arial" w:cs="Arial"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 xml:space="preserve">dni </w:t>
      </w:r>
      <w:r w:rsidR="00B35FAC" w:rsidRPr="00A50554">
        <w:rPr>
          <w:rFonts w:ascii="Arial" w:hAnsi="Arial" w:cs="Arial"/>
          <w:sz w:val="22"/>
          <w:szCs w:val="22"/>
        </w:rPr>
        <w:t xml:space="preserve">od dnia otrzymania od </w:t>
      </w:r>
      <w:r w:rsidR="00945C7C" w:rsidRPr="00A50554">
        <w:rPr>
          <w:rFonts w:ascii="Arial" w:hAnsi="Arial" w:cs="Arial"/>
          <w:sz w:val="22"/>
          <w:szCs w:val="22"/>
        </w:rPr>
        <w:t>Zamawiającego</w:t>
      </w:r>
      <w:r w:rsidRPr="00A50554">
        <w:rPr>
          <w:rFonts w:ascii="Arial" w:hAnsi="Arial" w:cs="Arial"/>
          <w:sz w:val="22"/>
          <w:szCs w:val="22"/>
        </w:rPr>
        <w:t xml:space="preserve"> uwag</w:t>
      </w:r>
      <w:r w:rsidR="00D30115">
        <w:rPr>
          <w:rFonts w:ascii="Arial" w:hAnsi="Arial" w:cs="Arial"/>
          <w:sz w:val="22"/>
          <w:szCs w:val="22"/>
        </w:rPr>
        <w:t xml:space="preserve"> lub odpowiednio</w:t>
      </w:r>
      <w:r w:rsidR="009F1AC0">
        <w:rPr>
          <w:rFonts w:ascii="Arial" w:hAnsi="Arial" w:cs="Arial"/>
          <w:sz w:val="22"/>
          <w:szCs w:val="22"/>
        </w:rPr>
        <w:t xml:space="preserve"> ich</w:t>
      </w:r>
      <w:r w:rsidR="00D30115">
        <w:rPr>
          <w:rFonts w:ascii="Arial" w:hAnsi="Arial" w:cs="Arial"/>
          <w:sz w:val="22"/>
          <w:szCs w:val="22"/>
        </w:rPr>
        <w:t xml:space="preserve"> akceptacji</w:t>
      </w:r>
      <w:r w:rsidRPr="00A50554">
        <w:rPr>
          <w:rFonts w:ascii="Arial" w:hAnsi="Arial" w:cs="Arial"/>
          <w:sz w:val="22"/>
          <w:szCs w:val="22"/>
        </w:rPr>
        <w:t xml:space="preserve">. </w:t>
      </w:r>
    </w:p>
    <w:p w:rsidR="00F60A24" w:rsidRPr="00A50554" w:rsidRDefault="00F60A24" w:rsidP="00D30115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dokonania </w:t>
      </w:r>
      <w:r w:rsidR="009F1AC0">
        <w:rPr>
          <w:rFonts w:ascii="Arial" w:hAnsi="Arial" w:cs="Arial"/>
          <w:sz w:val="22"/>
          <w:szCs w:val="22"/>
        </w:rPr>
        <w:t xml:space="preserve">Odbioru Końcowego </w:t>
      </w:r>
      <w:r w:rsidRPr="00A50554">
        <w:rPr>
          <w:rFonts w:ascii="Arial" w:hAnsi="Arial" w:cs="Arial"/>
          <w:sz w:val="22"/>
          <w:szCs w:val="22"/>
        </w:rPr>
        <w:t xml:space="preserve">Wykonawca zobowiązany jest do przekazania produktów wytworzonych w poszczególnych </w:t>
      </w:r>
      <w:r w:rsidR="00F74C7A">
        <w:rPr>
          <w:rFonts w:ascii="Arial" w:hAnsi="Arial" w:cs="Arial"/>
          <w:sz w:val="22"/>
          <w:szCs w:val="22"/>
        </w:rPr>
        <w:t>Z</w:t>
      </w:r>
      <w:r w:rsidR="00F74C7A" w:rsidRPr="00A50554">
        <w:rPr>
          <w:rFonts w:ascii="Arial" w:hAnsi="Arial" w:cs="Arial"/>
          <w:sz w:val="22"/>
          <w:szCs w:val="22"/>
        </w:rPr>
        <w:t xml:space="preserve">adaniach </w:t>
      </w:r>
      <w:r w:rsidRPr="00005543">
        <w:rPr>
          <w:rFonts w:ascii="Arial" w:hAnsi="Arial" w:cs="Arial"/>
          <w:color w:val="auto"/>
          <w:sz w:val="22"/>
          <w:szCs w:val="22"/>
        </w:rPr>
        <w:t>realizacj</w:t>
      </w:r>
      <w:r w:rsidRPr="00005543">
        <w:rPr>
          <w:rFonts w:ascii="Arial" w:hAnsi="Arial" w:cs="Arial"/>
          <w:bCs/>
          <w:color w:val="auto"/>
          <w:sz w:val="22"/>
          <w:szCs w:val="22"/>
        </w:rPr>
        <w:t>i</w:t>
      </w:r>
      <w:r w:rsidRPr="00005543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A50554">
        <w:rPr>
          <w:rFonts w:ascii="Arial" w:hAnsi="Arial" w:cs="Arial"/>
          <w:sz w:val="22"/>
          <w:szCs w:val="22"/>
        </w:rPr>
        <w:t xml:space="preserve">, w </w:t>
      </w:r>
      <w:r w:rsidR="00F74C7A">
        <w:rPr>
          <w:rFonts w:ascii="Arial" w:hAnsi="Arial" w:cs="Arial"/>
          <w:sz w:val="22"/>
          <w:szCs w:val="22"/>
        </w:rPr>
        <w:t>3 egzemplarzach w następującej postaci:</w:t>
      </w:r>
      <w:r w:rsidRPr="00A50554">
        <w:rPr>
          <w:rFonts w:ascii="Arial" w:hAnsi="Arial" w:cs="Arial"/>
          <w:sz w:val="22"/>
          <w:szCs w:val="22"/>
        </w:rPr>
        <w:t xml:space="preserve">: </w:t>
      </w:r>
    </w:p>
    <w:p w:rsidR="00F60A24" w:rsidRPr="00A50554" w:rsidRDefault="00F60A24" w:rsidP="00D30115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wersj</w:t>
      </w:r>
      <w:r w:rsidR="00F74C7A">
        <w:rPr>
          <w:rFonts w:ascii="Arial" w:hAnsi="Arial" w:cs="Arial"/>
          <w:sz w:val="22"/>
          <w:szCs w:val="22"/>
        </w:rPr>
        <w:t>a</w:t>
      </w:r>
      <w:r w:rsidRPr="00A50554">
        <w:rPr>
          <w:rFonts w:ascii="Arial" w:hAnsi="Arial" w:cs="Arial"/>
          <w:sz w:val="22"/>
          <w:szCs w:val="22"/>
        </w:rPr>
        <w:t xml:space="preserve"> papierow</w:t>
      </w:r>
      <w:r w:rsidR="00F74C7A">
        <w:rPr>
          <w:rFonts w:ascii="Arial" w:hAnsi="Arial" w:cs="Arial"/>
          <w:sz w:val="22"/>
          <w:szCs w:val="22"/>
        </w:rPr>
        <w:t>a</w:t>
      </w:r>
      <w:r w:rsidRPr="00A50554">
        <w:rPr>
          <w:rFonts w:ascii="Arial" w:hAnsi="Arial" w:cs="Arial"/>
          <w:sz w:val="22"/>
          <w:szCs w:val="22"/>
        </w:rPr>
        <w:t xml:space="preserve">, </w:t>
      </w:r>
    </w:p>
    <w:p w:rsidR="00F74C7A" w:rsidRDefault="00F60A24" w:rsidP="00F74C7A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0A24">
        <w:rPr>
          <w:rFonts w:ascii="Arial" w:hAnsi="Arial" w:cs="Arial"/>
          <w:sz w:val="22"/>
          <w:szCs w:val="22"/>
        </w:rPr>
        <w:t xml:space="preserve">na nośniku </w:t>
      </w:r>
      <w:r w:rsidRPr="00D30115">
        <w:rPr>
          <w:rFonts w:ascii="Arial" w:hAnsi="Arial" w:cs="Arial"/>
          <w:sz w:val="22"/>
          <w:szCs w:val="22"/>
        </w:rPr>
        <w:t xml:space="preserve">elektronicznym w formacie dokumentów DOC (zgodny z edytorem tekstu MS Word 2007) i PDF. </w:t>
      </w:r>
    </w:p>
    <w:p w:rsidR="00D30115" w:rsidRPr="00D3729F" w:rsidRDefault="00F60A24" w:rsidP="00005543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4C7A">
        <w:rPr>
          <w:rFonts w:ascii="Arial" w:hAnsi="Arial" w:cs="Arial"/>
          <w:sz w:val="22"/>
          <w:szCs w:val="22"/>
        </w:rPr>
        <w:t xml:space="preserve">Dokumenty zostaną dostarczone do siedziby Zamawiającego. Wykonawca dostarczy również wszelkie użyte w dokumentacji rysunki, wykresy i inne opracowania w postaci umożliwiającej ich edycję (wersja źródłowa), w formatach plików: JPG minimum 300 </w:t>
      </w:r>
      <w:proofErr w:type="spellStart"/>
      <w:r w:rsidRPr="00F74C7A">
        <w:rPr>
          <w:rFonts w:ascii="Arial" w:hAnsi="Arial" w:cs="Arial"/>
          <w:sz w:val="22"/>
          <w:szCs w:val="22"/>
        </w:rPr>
        <w:t>dpi</w:t>
      </w:r>
      <w:proofErr w:type="spellEnd"/>
      <w:r w:rsidRPr="00F74C7A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F74C7A">
        <w:rPr>
          <w:rFonts w:ascii="Arial" w:hAnsi="Arial" w:cs="Arial"/>
          <w:sz w:val="22"/>
          <w:szCs w:val="22"/>
        </w:rPr>
        <w:t>wmf</w:t>
      </w:r>
      <w:proofErr w:type="spellEnd"/>
      <w:r w:rsidRPr="00F74C7A">
        <w:rPr>
          <w:rFonts w:ascii="Arial" w:hAnsi="Arial" w:cs="Arial"/>
          <w:sz w:val="22"/>
          <w:szCs w:val="22"/>
        </w:rPr>
        <w:t xml:space="preserve">. </w:t>
      </w:r>
    </w:p>
    <w:p w:rsidR="00D3729F" w:rsidRPr="00F74C7A" w:rsidRDefault="00D3729F" w:rsidP="00005543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upoważnioną do podpisania protokołu odbioru ze strony Zamawiającego jest </w:t>
      </w:r>
      <w:r w:rsidR="00231B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Pan Aleksander Konopek.</w:t>
      </w:r>
    </w:p>
    <w:p w:rsidR="00351744" w:rsidRDefault="00351744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74C7A" w:rsidRPr="00A50554" w:rsidRDefault="00F74C7A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§ </w:t>
      </w:r>
      <w:r w:rsidR="003950FA">
        <w:rPr>
          <w:rFonts w:ascii="Arial" w:hAnsi="Arial" w:cs="Arial"/>
          <w:b/>
          <w:bCs/>
          <w:sz w:val="22"/>
          <w:szCs w:val="22"/>
        </w:rPr>
        <w:t>9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Wynagrodzenie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1. Tytułem wynagrodzenia za wykonanie przedmiotu umowy określonego w § </w:t>
      </w:r>
      <w:r w:rsidR="00012F86">
        <w:rPr>
          <w:rFonts w:ascii="Arial" w:hAnsi="Arial" w:cs="Arial"/>
          <w:sz w:val="22"/>
          <w:szCs w:val="22"/>
        </w:rPr>
        <w:t>1</w:t>
      </w:r>
      <w:r w:rsidRPr="00A50554">
        <w:rPr>
          <w:rFonts w:ascii="Arial" w:hAnsi="Arial" w:cs="Arial"/>
          <w:sz w:val="22"/>
          <w:szCs w:val="22"/>
        </w:rPr>
        <w:t>,</w:t>
      </w:r>
      <w:r w:rsidRPr="00A505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>Wykonawcy przysługuje ryczałtowe wynagro</w:t>
      </w:r>
      <w:r w:rsidR="003A6743" w:rsidRPr="00A50554">
        <w:rPr>
          <w:rFonts w:ascii="Arial" w:hAnsi="Arial" w:cs="Arial"/>
          <w:sz w:val="22"/>
          <w:szCs w:val="22"/>
        </w:rPr>
        <w:t>dzenie w wysokości …………….………. PLN</w:t>
      </w:r>
      <w:r w:rsidRPr="00A50554">
        <w:rPr>
          <w:rFonts w:ascii="Arial" w:hAnsi="Arial" w:cs="Arial"/>
          <w:sz w:val="22"/>
          <w:szCs w:val="22"/>
        </w:rPr>
        <w:t xml:space="preserve"> brutto (słownie: …………………………………………………………………………………………………………), z czego ……………………………….. </w:t>
      </w:r>
      <w:r w:rsidR="003A6743" w:rsidRPr="00A50554">
        <w:rPr>
          <w:rFonts w:ascii="Arial" w:hAnsi="Arial" w:cs="Arial"/>
          <w:sz w:val="22"/>
          <w:szCs w:val="22"/>
        </w:rPr>
        <w:t>PLN</w:t>
      </w:r>
      <w:r w:rsidRPr="00A50554">
        <w:rPr>
          <w:rFonts w:ascii="Arial" w:hAnsi="Arial" w:cs="Arial"/>
          <w:sz w:val="22"/>
          <w:szCs w:val="22"/>
        </w:rPr>
        <w:t xml:space="preserve"> (słownie: ………………………………………….………………………………….) stanowi kwotę netto, natomiast ………………………… </w:t>
      </w:r>
      <w:r w:rsidR="003A78B4" w:rsidRPr="00A50554">
        <w:rPr>
          <w:rFonts w:ascii="Arial" w:hAnsi="Arial" w:cs="Arial"/>
          <w:sz w:val="22"/>
          <w:szCs w:val="22"/>
        </w:rPr>
        <w:t>PLN</w:t>
      </w:r>
      <w:r w:rsidRPr="00A50554">
        <w:rPr>
          <w:rFonts w:ascii="Arial" w:hAnsi="Arial" w:cs="Arial"/>
          <w:sz w:val="22"/>
          <w:szCs w:val="22"/>
        </w:rPr>
        <w:t xml:space="preserve">(słownie: ..………………………………………………………………..) stanowi kwotę podatku VAT. </w:t>
      </w:r>
    </w:p>
    <w:p w:rsidR="004F1298" w:rsidRPr="00A50554" w:rsidRDefault="004F1298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2. Kwota, o której mowa w ust. 1, zaspokaja wszelkie roszczenia Wykonawcy wobec Zamawiając</w:t>
      </w:r>
      <w:r w:rsidR="00C46160" w:rsidRPr="00A50554">
        <w:rPr>
          <w:rFonts w:ascii="Arial" w:hAnsi="Arial" w:cs="Arial"/>
          <w:sz w:val="22"/>
          <w:szCs w:val="22"/>
        </w:rPr>
        <w:t>ego</w:t>
      </w:r>
      <w:r w:rsidRPr="00A50554">
        <w:rPr>
          <w:rFonts w:ascii="Arial" w:hAnsi="Arial" w:cs="Arial"/>
          <w:sz w:val="22"/>
          <w:szCs w:val="22"/>
        </w:rPr>
        <w:t xml:space="preserve"> z tytułu wykonania niniejszej umowy i obejmuje wszystkie koszty związane z jej realizacją. </w:t>
      </w:r>
    </w:p>
    <w:p w:rsidR="004F1298" w:rsidRPr="00A50554" w:rsidRDefault="005D66B7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3</w:t>
      </w:r>
      <w:r w:rsidR="004F1298" w:rsidRPr="00A50554">
        <w:rPr>
          <w:rFonts w:ascii="Arial" w:hAnsi="Arial" w:cs="Arial"/>
          <w:sz w:val="22"/>
          <w:szCs w:val="22"/>
        </w:rPr>
        <w:t>. Podstawą wystawienia faktur</w:t>
      </w:r>
      <w:r w:rsidR="00D72E0B" w:rsidRPr="00A50554">
        <w:rPr>
          <w:rFonts w:ascii="Arial" w:hAnsi="Arial" w:cs="Arial"/>
          <w:sz w:val="22"/>
          <w:szCs w:val="22"/>
        </w:rPr>
        <w:t>y</w:t>
      </w:r>
      <w:r w:rsidR="004F1298" w:rsidRPr="00A50554">
        <w:rPr>
          <w:rFonts w:ascii="Arial" w:hAnsi="Arial" w:cs="Arial"/>
          <w:sz w:val="22"/>
          <w:szCs w:val="22"/>
        </w:rPr>
        <w:t xml:space="preserve"> przez Wykonawcę będ</w:t>
      </w:r>
      <w:r w:rsidR="00D72E0B" w:rsidRPr="00A50554">
        <w:rPr>
          <w:rFonts w:ascii="Arial" w:hAnsi="Arial" w:cs="Arial"/>
          <w:sz w:val="22"/>
          <w:szCs w:val="22"/>
        </w:rPr>
        <w:t>zie</w:t>
      </w:r>
      <w:r w:rsidR="009266CB" w:rsidRPr="00A50554">
        <w:rPr>
          <w:rFonts w:ascii="Arial" w:hAnsi="Arial" w:cs="Arial"/>
          <w:sz w:val="22"/>
          <w:szCs w:val="22"/>
        </w:rPr>
        <w:t xml:space="preserve"> </w:t>
      </w:r>
      <w:r w:rsidR="00F74C7A">
        <w:rPr>
          <w:rFonts w:ascii="Arial" w:hAnsi="Arial" w:cs="Arial"/>
          <w:sz w:val="22"/>
          <w:szCs w:val="22"/>
        </w:rPr>
        <w:t>P</w:t>
      </w:r>
      <w:r w:rsidR="00F74C7A" w:rsidRPr="00A50554">
        <w:rPr>
          <w:rFonts w:ascii="Arial" w:hAnsi="Arial" w:cs="Arial"/>
          <w:sz w:val="22"/>
          <w:szCs w:val="22"/>
        </w:rPr>
        <w:t xml:space="preserve">rotokół </w:t>
      </w:r>
      <w:r w:rsidR="00F74C7A">
        <w:rPr>
          <w:rFonts w:ascii="Arial" w:hAnsi="Arial" w:cs="Arial"/>
          <w:sz w:val="22"/>
          <w:szCs w:val="22"/>
        </w:rPr>
        <w:t>O</w:t>
      </w:r>
      <w:r w:rsidR="00F74C7A" w:rsidRPr="00A50554">
        <w:rPr>
          <w:rFonts w:ascii="Arial" w:hAnsi="Arial" w:cs="Arial"/>
          <w:sz w:val="22"/>
          <w:szCs w:val="22"/>
        </w:rPr>
        <w:t xml:space="preserve">dbioru </w:t>
      </w:r>
      <w:r w:rsidR="00F74C7A">
        <w:rPr>
          <w:rFonts w:ascii="Arial" w:hAnsi="Arial" w:cs="Arial"/>
          <w:sz w:val="22"/>
          <w:szCs w:val="22"/>
        </w:rPr>
        <w:t>K</w:t>
      </w:r>
      <w:r w:rsidR="00F74C7A" w:rsidRPr="00A50554">
        <w:rPr>
          <w:rFonts w:ascii="Arial" w:hAnsi="Arial" w:cs="Arial"/>
          <w:sz w:val="22"/>
          <w:szCs w:val="22"/>
        </w:rPr>
        <w:t xml:space="preserve">ońcowego </w:t>
      </w:r>
      <w:r w:rsidR="00D72E0B" w:rsidRPr="00A50554">
        <w:rPr>
          <w:rFonts w:ascii="Arial" w:hAnsi="Arial" w:cs="Arial"/>
          <w:sz w:val="22"/>
          <w:szCs w:val="22"/>
        </w:rPr>
        <w:t>podpisany</w:t>
      </w:r>
      <w:r w:rsidR="00E20BC2" w:rsidRPr="00A50554">
        <w:rPr>
          <w:rFonts w:ascii="Arial" w:hAnsi="Arial" w:cs="Arial"/>
          <w:sz w:val="22"/>
          <w:szCs w:val="22"/>
        </w:rPr>
        <w:t xml:space="preserve"> bez zastrzeżeń przez S</w:t>
      </w:r>
      <w:r w:rsidR="004F1298" w:rsidRPr="00A50554">
        <w:rPr>
          <w:rFonts w:ascii="Arial" w:hAnsi="Arial" w:cs="Arial"/>
          <w:sz w:val="22"/>
          <w:szCs w:val="22"/>
        </w:rPr>
        <w:t>trony przedmiotowej umowy</w:t>
      </w:r>
      <w:r w:rsidR="00113416" w:rsidRPr="00A50554">
        <w:rPr>
          <w:rFonts w:ascii="Arial" w:hAnsi="Arial" w:cs="Arial"/>
          <w:sz w:val="22"/>
          <w:szCs w:val="22"/>
        </w:rPr>
        <w:t xml:space="preserve"> (załącznik nr </w:t>
      </w:r>
      <w:r w:rsidR="00463213" w:rsidRPr="00A50554">
        <w:rPr>
          <w:rFonts w:ascii="Arial" w:hAnsi="Arial" w:cs="Arial"/>
          <w:sz w:val="22"/>
          <w:szCs w:val="22"/>
        </w:rPr>
        <w:t xml:space="preserve">3 </w:t>
      </w:r>
      <w:r w:rsidR="00113416" w:rsidRPr="00A50554">
        <w:rPr>
          <w:rFonts w:ascii="Arial" w:hAnsi="Arial" w:cs="Arial"/>
          <w:sz w:val="22"/>
          <w:szCs w:val="22"/>
        </w:rPr>
        <w:t>do Umowy)</w:t>
      </w:r>
      <w:r w:rsidR="004F1298" w:rsidRPr="00A50554">
        <w:rPr>
          <w:rFonts w:ascii="Arial" w:hAnsi="Arial" w:cs="Arial"/>
          <w:sz w:val="22"/>
          <w:szCs w:val="22"/>
        </w:rPr>
        <w:t xml:space="preserve">. </w:t>
      </w:r>
    </w:p>
    <w:p w:rsidR="004F1298" w:rsidRPr="00A50554" w:rsidRDefault="005D66B7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4</w:t>
      </w:r>
      <w:r w:rsidR="004F1298" w:rsidRPr="00A50554">
        <w:rPr>
          <w:rFonts w:ascii="Arial" w:hAnsi="Arial" w:cs="Arial"/>
          <w:sz w:val="22"/>
          <w:szCs w:val="22"/>
        </w:rPr>
        <w:t>. Wykonawca zobowiązany jest do wystawienia faktur</w:t>
      </w:r>
      <w:r w:rsidR="00E20BC2" w:rsidRPr="00A50554">
        <w:rPr>
          <w:rFonts w:ascii="Arial" w:hAnsi="Arial" w:cs="Arial"/>
          <w:sz w:val="22"/>
          <w:szCs w:val="22"/>
        </w:rPr>
        <w:t>y</w:t>
      </w:r>
      <w:r w:rsidR="004F1298" w:rsidRPr="00A50554">
        <w:rPr>
          <w:rFonts w:ascii="Arial" w:hAnsi="Arial" w:cs="Arial"/>
          <w:sz w:val="22"/>
          <w:szCs w:val="22"/>
        </w:rPr>
        <w:t xml:space="preserve"> VAT bezpośrednio na </w:t>
      </w:r>
      <w:r w:rsidR="00E20BC2" w:rsidRPr="00A50554">
        <w:rPr>
          <w:rFonts w:ascii="Arial" w:hAnsi="Arial" w:cs="Arial"/>
          <w:sz w:val="22"/>
          <w:szCs w:val="22"/>
        </w:rPr>
        <w:t>Zamawiającego</w:t>
      </w:r>
      <w:r w:rsidR="004F1298" w:rsidRPr="00A50554">
        <w:rPr>
          <w:rFonts w:ascii="Arial" w:hAnsi="Arial" w:cs="Arial"/>
          <w:sz w:val="22"/>
          <w:szCs w:val="22"/>
        </w:rPr>
        <w:t xml:space="preserve">, w terminie </w:t>
      </w:r>
      <w:r w:rsidR="00F74C7A">
        <w:rPr>
          <w:rFonts w:ascii="Arial" w:hAnsi="Arial" w:cs="Arial"/>
          <w:sz w:val="22"/>
          <w:szCs w:val="22"/>
        </w:rPr>
        <w:t>14</w:t>
      </w:r>
      <w:r w:rsidR="00F74C7A" w:rsidRPr="00A50554">
        <w:rPr>
          <w:rFonts w:ascii="Arial" w:hAnsi="Arial" w:cs="Arial"/>
          <w:sz w:val="22"/>
          <w:szCs w:val="22"/>
        </w:rPr>
        <w:t xml:space="preserve"> </w:t>
      </w:r>
      <w:r w:rsidR="004F1298" w:rsidRPr="00A50554">
        <w:rPr>
          <w:rFonts w:ascii="Arial" w:hAnsi="Arial" w:cs="Arial"/>
          <w:sz w:val="22"/>
          <w:szCs w:val="22"/>
        </w:rPr>
        <w:t>dni od dnia</w:t>
      </w:r>
      <w:r w:rsidR="00D72E0B" w:rsidRPr="00A50554">
        <w:rPr>
          <w:rFonts w:ascii="Arial" w:hAnsi="Arial" w:cs="Arial"/>
          <w:sz w:val="22"/>
          <w:szCs w:val="22"/>
        </w:rPr>
        <w:t xml:space="preserve"> podpisania </w:t>
      </w:r>
      <w:r w:rsidRPr="00A50554">
        <w:rPr>
          <w:rFonts w:ascii="Arial" w:hAnsi="Arial" w:cs="Arial"/>
          <w:sz w:val="22"/>
          <w:szCs w:val="22"/>
        </w:rPr>
        <w:t xml:space="preserve">przez Strony </w:t>
      </w:r>
      <w:r w:rsidR="00D72E0B" w:rsidRPr="00A50554">
        <w:rPr>
          <w:rFonts w:ascii="Arial" w:hAnsi="Arial" w:cs="Arial"/>
          <w:sz w:val="22"/>
          <w:szCs w:val="22"/>
        </w:rPr>
        <w:t xml:space="preserve">bez zastrzeżeń </w:t>
      </w:r>
      <w:r w:rsidR="00F74C7A">
        <w:rPr>
          <w:rFonts w:ascii="Arial" w:hAnsi="Arial" w:cs="Arial"/>
          <w:sz w:val="22"/>
          <w:szCs w:val="22"/>
        </w:rPr>
        <w:t>P</w:t>
      </w:r>
      <w:r w:rsidR="00F74C7A" w:rsidRPr="00A50554">
        <w:rPr>
          <w:rFonts w:ascii="Arial" w:hAnsi="Arial" w:cs="Arial"/>
          <w:sz w:val="22"/>
          <w:szCs w:val="22"/>
        </w:rPr>
        <w:t xml:space="preserve">rotokołu </w:t>
      </w:r>
      <w:r w:rsidR="00F74C7A">
        <w:rPr>
          <w:rFonts w:ascii="Arial" w:hAnsi="Arial" w:cs="Arial"/>
          <w:sz w:val="22"/>
          <w:szCs w:val="22"/>
        </w:rPr>
        <w:t>O</w:t>
      </w:r>
      <w:r w:rsidR="00F74C7A" w:rsidRPr="00A50554">
        <w:rPr>
          <w:rFonts w:ascii="Arial" w:hAnsi="Arial" w:cs="Arial"/>
          <w:sz w:val="22"/>
          <w:szCs w:val="22"/>
        </w:rPr>
        <w:t xml:space="preserve">dbioru </w:t>
      </w:r>
      <w:r w:rsidR="00F74C7A">
        <w:rPr>
          <w:rFonts w:ascii="Arial" w:hAnsi="Arial" w:cs="Arial"/>
          <w:sz w:val="22"/>
          <w:szCs w:val="22"/>
        </w:rPr>
        <w:t>K</w:t>
      </w:r>
      <w:r w:rsidR="00F74C7A" w:rsidRPr="00A50554">
        <w:rPr>
          <w:rFonts w:ascii="Arial" w:hAnsi="Arial" w:cs="Arial"/>
          <w:sz w:val="22"/>
          <w:szCs w:val="22"/>
        </w:rPr>
        <w:t>ońcowego</w:t>
      </w:r>
      <w:r w:rsidR="004F1298" w:rsidRPr="00A50554">
        <w:rPr>
          <w:rFonts w:ascii="Arial" w:hAnsi="Arial" w:cs="Arial"/>
          <w:sz w:val="22"/>
          <w:szCs w:val="22"/>
        </w:rPr>
        <w:t xml:space="preserve">. </w:t>
      </w:r>
    </w:p>
    <w:p w:rsidR="004F1298" w:rsidRPr="00A50554" w:rsidRDefault="005D66B7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5</w:t>
      </w:r>
      <w:r w:rsidR="004F1298" w:rsidRPr="00A50554">
        <w:rPr>
          <w:rFonts w:ascii="Arial" w:hAnsi="Arial" w:cs="Arial"/>
          <w:sz w:val="22"/>
          <w:szCs w:val="22"/>
        </w:rPr>
        <w:t>. Zapłata wynagrodzenia nastąpi przelewem z rachunk</w:t>
      </w:r>
      <w:r w:rsidR="00F574EF" w:rsidRPr="00A50554">
        <w:rPr>
          <w:rFonts w:ascii="Arial" w:hAnsi="Arial" w:cs="Arial"/>
          <w:sz w:val="22"/>
          <w:szCs w:val="22"/>
        </w:rPr>
        <w:t>u</w:t>
      </w:r>
      <w:r w:rsidR="004F1298" w:rsidRPr="00A50554">
        <w:rPr>
          <w:rFonts w:ascii="Arial" w:hAnsi="Arial" w:cs="Arial"/>
          <w:sz w:val="22"/>
          <w:szCs w:val="22"/>
        </w:rPr>
        <w:t xml:space="preserve"> bankow</w:t>
      </w:r>
      <w:r w:rsidR="00F574EF" w:rsidRPr="00A50554">
        <w:rPr>
          <w:rFonts w:ascii="Arial" w:hAnsi="Arial" w:cs="Arial"/>
          <w:sz w:val="22"/>
          <w:szCs w:val="22"/>
        </w:rPr>
        <w:t>ego</w:t>
      </w:r>
      <w:r w:rsidR="004F1298" w:rsidRPr="00A50554">
        <w:rPr>
          <w:rFonts w:ascii="Arial" w:hAnsi="Arial" w:cs="Arial"/>
          <w:sz w:val="22"/>
          <w:szCs w:val="22"/>
        </w:rPr>
        <w:t xml:space="preserve"> </w:t>
      </w:r>
      <w:r w:rsidR="00F574EF" w:rsidRPr="00A50554">
        <w:rPr>
          <w:rFonts w:ascii="Arial" w:hAnsi="Arial" w:cs="Arial"/>
          <w:sz w:val="22"/>
          <w:szCs w:val="22"/>
        </w:rPr>
        <w:t>Zamawiającego</w:t>
      </w:r>
      <w:r w:rsidR="004F1298" w:rsidRPr="00A50554">
        <w:rPr>
          <w:rFonts w:ascii="Arial" w:hAnsi="Arial" w:cs="Arial"/>
          <w:sz w:val="22"/>
          <w:szCs w:val="22"/>
        </w:rPr>
        <w:t>, na podstawie prawidłowo wystawion</w:t>
      </w:r>
      <w:r w:rsidR="00F574EF" w:rsidRPr="00A50554">
        <w:rPr>
          <w:rFonts w:ascii="Arial" w:hAnsi="Arial" w:cs="Arial"/>
          <w:sz w:val="22"/>
          <w:szCs w:val="22"/>
        </w:rPr>
        <w:t>ej</w:t>
      </w:r>
      <w:r w:rsidR="004F1298" w:rsidRPr="00A50554">
        <w:rPr>
          <w:rFonts w:ascii="Arial" w:hAnsi="Arial" w:cs="Arial"/>
          <w:sz w:val="22"/>
          <w:szCs w:val="22"/>
        </w:rPr>
        <w:t xml:space="preserve"> przez Wykonawcę faktur</w:t>
      </w:r>
      <w:r w:rsidR="00F574EF" w:rsidRPr="00A50554">
        <w:rPr>
          <w:rFonts w:ascii="Arial" w:hAnsi="Arial" w:cs="Arial"/>
          <w:sz w:val="22"/>
          <w:szCs w:val="22"/>
        </w:rPr>
        <w:t>y</w:t>
      </w:r>
      <w:r w:rsidR="004F1298" w:rsidRPr="00A50554">
        <w:rPr>
          <w:rFonts w:ascii="Arial" w:hAnsi="Arial" w:cs="Arial"/>
          <w:sz w:val="22"/>
          <w:szCs w:val="22"/>
        </w:rPr>
        <w:t xml:space="preserve"> VAT na wskazany rachunek bankowy w terminie 30 dni od dnia </w:t>
      </w:r>
      <w:r w:rsidR="00F574EF" w:rsidRPr="00A50554">
        <w:rPr>
          <w:rFonts w:ascii="Arial" w:hAnsi="Arial" w:cs="Arial"/>
          <w:sz w:val="22"/>
          <w:szCs w:val="22"/>
        </w:rPr>
        <w:t>jej doręczenia. Za dzień zapłaty S</w:t>
      </w:r>
      <w:r w:rsidR="004F1298" w:rsidRPr="00A50554">
        <w:rPr>
          <w:rFonts w:ascii="Arial" w:hAnsi="Arial" w:cs="Arial"/>
          <w:sz w:val="22"/>
          <w:szCs w:val="22"/>
        </w:rPr>
        <w:t>trony przyjmują dzień o</w:t>
      </w:r>
      <w:r w:rsidR="00F574EF" w:rsidRPr="00A50554">
        <w:rPr>
          <w:rFonts w:ascii="Arial" w:hAnsi="Arial" w:cs="Arial"/>
          <w:sz w:val="22"/>
          <w:szCs w:val="22"/>
        </w:rPr>
        <w:t>bciążenia rachunku Zamawiającego</w:t>
      </w:r>
      <w:r w:rsidR="00D72E0B" w:rsidRPr="00A50554">
        <w:rPr>
          <w:rFonts w:ascii="Arial" w:hAnsi="Arial" w:cs="Arial"/>
          <w:sz w:val="22"/>
          <w:szCs w:val="22"/>
        </w:rPr>
        <w:t>.</w:t>
      </w:r>
    </w:p>
    <w:p w:rsidR="004F1298" w:rsidRPr="00A50554" w:rsidRDefault="005D66B7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6</w:t>
      </w:r>
      <w:r w:rsidR="004F1298" w:rsidRPr="00A50554">
        <w:rPr>
          <w:rFonts w:ascii="Arial" w:hAnsi="Arial" w:cs="Arial"/>
          <w:sz w:val="22"/>
          <w:szCs w:val="22"/>
        </w:rPr>
        <w:t>. W przypadku zmiany stawki VAT łączna kwota wynagrodzenia, o którym mowa w ust. 1</w:t>
      </w:r>
      <w:r w:rsidR="00F74C7A">
        <w:rPr>
          <w:rFonts w:ascii="Arial" w:hAnsi="Arial" w:cs="Arial"/>
          <w:sz w:val="22"/>
          <w:szCs w:val="22"/>
        </w:rPr>
        <w:t>,</w:t>
      </w:r>
      <w:r w:rsidR="004F1298" w:rsidRPr="00A50554">
        <w:rPr>
          <w:rFonts w:ascii="Arial" w:hAnsi="Arial" w:cs="Arial"/>
          <w:sz w:val="22"/>
          <w:szCs w:val="22"/>
        </w:rPr>
        <w:t xml:space="preserve"> nie ulegnie zwiększeniu. </w:t>
      </w:r>
    </w:p>
    <w:p w:rsidR="004F1298" w:rsidRPr="00A50554" w:rsidRDefault="005D66B7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7</w:t>
      </w:r>
      <w:r w:rsidR="004F1298" w:rsidRPr="00A50554">
        <w:rPr>
          <w:rFonts w:ascii="Arial" w:hAnsi="Arial" w:cs="Arial"/>
          <w:sz w:val="22"/>
          <w:szCs w:val="22"/>
        </w:rPr>
        <w:t xml:space="preserve">. </w:t>
      </w:r>
      <w:r w:rsidR="00D72E0B" w:rsidRPr="00A50554">
        <w:rPr>
          <w:rFonts w:ascii="Arial" w:hAnsi="Arial" w:cs="Arial"/>
          <w:sz w:val="22"/>
          <w:szCs w:val="22"/>
        </w:rPr>
        <w:t>Faktura</w:t>
      </w:r>
      <w:r w:rsidR="004F1298" w:rsidRPr="00A50554">
        <w:rPr>
          <w:rFonts w:ascii="Arial" w:hAnsi="Arial" w:cs="Arial"/>
          <w:sz w:val="22"/>
          <w:szCs w:val="22"/>
        </w:rPr>
        <w:t xml:space="preserve"> VAT dla </w:t>
      </w:r>
      <w:r w:rsidR="00E20BC2" w:rsidRPr="00A50554">
        <w:rPr>
          <w:rFonts w:ascii="Arial" w:hAnsi="Arial" w:cs="Arial"/>
          <w:sz w:val="22"/>
          <w:szCs w:val="22"/>
        </w:rPr>
        <w:t>Zamawiającego</w:t>
      </w:r>
      <w:r w:rsidR="004F1298" w:rsidRPr="00A50554">
        <w:rPr>
          <w:rFonts w:ascii="Arial" w:hAnsi="Arial" w:cs="Arial"/>
          <w:sz w:val="22"/>
          <w:szCs w:val="22"/>
        </w:rPr>
        <w:t xml:space="preserve"> wystawi</w:t>
      </w:r>
      <w:r w:rsidR="00D72E0B" w:rsidRPr="00A50554">
        <w:rPr>
          <w:rFonts w:ascii="Arial" w:hAnsi="Arial" w:cs="Arial"/>
          <w:sz w:val="22"/>
          <w:szCs w:val="22"/>
        </w:rPr>
        <w:t>ona</w:t>
      </w:r>
      <w:r w:rsidR="004F1298" w:rsidRPr="00A50554">
        <w:rPr>
          <w:rFonts w:ascii="Arial" w:hAnsi="Arial" w:cs="Arial"/>
          <w:sz w:val="22"/>
          <w:szCs w:val="22"/>
        </w:rPr>
        <w:t xml:space="preserve"> będ</w:t>
      </w:r>
      <w:r w:rsidR="00D72E0B" w:rsidRPr="00A50554">
        <w:rPr>
          <w:rFonts w:ascii="Arial" w:hAnsi="Arial" w:cs="Arial"/>
          <w:sz w:val="22"/>
          <w:szCs w:val="22"/>
        </w:rPr>
        <w:t>zie</w:t>
      </w:r>
      <w:r w:rsidR="004F1298" w:rsidRPr="00A50554">
        <w:rPr>
          <w:rFonts w:ascii="Arial" w:hAnsi="Arial" w:cs="Arial"/>
          <w:sz w:val="22"/>
          <w:szCs w:val="22"/>
        </w:rPr>
        <w:t xml:space="preserve"> na: Wojewó</w:t>
      </w:r>
      <w:r w:rsidR="00C46160" w:rsidRPr="00A50554">
        <w:rPr>
          <w:rFonts w:ascii="Arial" w:hAnsi="Arial" w:cs="Arial"/>
          <w:sz w:val="22"/>
          <w:szCs w:val="22"/>
        </w:rPr>
        <w:t>dztwo</w:t>
      </w:r>
      <w:r w:rsidR="004F1298" w:rsidRPr="00A50554">
        <w:rPr>
          <w:rFonts w:ascii="Arial" w:hAnsi="Arial" w:cs="Arial"/>
          <w:sz w:val="22"/>
          <w:szCs w:val="22"/>
        </w:rPr>
        <w:t xml:space="preserve"> Podkarpackie, al. Łukasza Cieplińskiego 4, 35-010 Rzeszów</w:t>
      </w:r>
      <w:r w:rsidR="00C46160" w:rsidRPr="00A50554">
        <w:rPr>
          <w:rFonts w:ascii="Arial" w:hAnsi="Arial" w:cs="Arial"/>
          <w:sz w:val="22"/>
          <w:szCs w:val="22"/>
        </w:rPr>
        <w:t xml:space="preserve"> NIP 813-33-15-014</w:t>
      </w:r>
      <w:r w:rsidR="004F1298" w:rsidRPr="00A50554">
        <w:rPr>
          <w:rFonts w:ascii="Arial" w:hAnsi="Arial" w:cs="Arial"/>
          <w:sz w:val="22"/>
          <w:szCs w:val="22"/>
        </w:rPr>
        <w:t xml:space="preserve">. </w:t>
      </w:r>
    </w:p>
    <w:p w:rsidR="00B35C75" w:rsidRPr="00A50554" w:rsidRDefault="00B35C75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§ 10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Kary umowne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1. </w:t>
      </w:r>
      <w:r w:rsidR="009B5658" w:rsidRPr="00A50554">
        <w:rPr>
          <w:rFonts w:ascii="Arial" w:hAnsi="Arial" w:cs="Arial"/>
          <w:sz w:val="22"/>
          <w:szCs w:val="22"/>
        </w:rPr>
        <w:t>Zamawiający jest</w:t>
      </w:r>
      <w:r w:rsidRPr="00A50554">
        <w:rPr>
          <w:rFonts w:ascii="Arial" w:hAnsi="Arial" w:cs="Arial"/>
          <w:sz w:val="22"/>
          <w:szCs w:val="22"/>
        </w:rPr>
        <w:t xml:space="preserve"> uprawni</w:t>
      </w:r>
      <w:r w:rsidR="009B5658" w:rsidRPr="00A50554">
        <w:rPr>
          <w:rFonts w:ascii="Arial" w:hAnsi="Arial" w:cs="Arial"/>
          <w:sz w:val="22"/>
          <w:szCs w:val="22"/>
        </w:rPr>
        <w:t>ony</w:t>
      </w:r>
      <w:r w:rsidRPr="00A50554">
        <w:rPr>
          <w:rFonts w:ascii="Arial" w:hAnsi="Arial" w:cs="Arial"/>
          <w:sz w:val="22"/>
          <w:szCs w:val="22"/>
        </w:rPr>
        <w:t xml:space="preserve"> do żądania kary umownej w następujących </w:t>
      </w:r>
      <w:r w:rsidR="009A5E98" w:rsidRPr="00A50554">
        <w:rPr>
          <w:rFonts w:ascii="Arial" w:hAnsi="Arial" w:cs="Arial"/>
          <w:sz w:val="22"/>
          <w:szCs w:val="22"/>
        </w:rPr>
        <w:t>przypadkach i</w:t>
      </w:r>
      <w:r w:rsidRPr="00A50554">
        <w:rPr>
          <w:rFonts w:ascii="Arial" w:hAnsi="Arial" w:cs="Arial"/>
          <w:sz w:val="22"/>
          <w:szCs w:val="22"/>
        </w:rPr>
        <w:t xml:space="preserve"> wysokości: </w:t>
      </w:r>
    </w:p>
    <w:p w:rsidR="004F1298" w:rsidRPr="00A50554" w:rsidRDefault="004F1298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a) za odstąpienie od umowy z przyczyn leżących po</w:t>
      </w:r>
      <w:r w:rsidR="00173097" w:rsidRPr="00A50554">
        <w:rPr>
          <w:rFonts w:ascii="Arial" w:hAnsi="Arial" w:cs="Arial"/>
          <w:sz w:val="22"/>
          <w:szCs w:val="22"/>
        </w:rPr>
        <w:t xml:space="preserve"> stronie Wykonawcy w wysokości 2</w:t>
      </w:r>
      <w:r w:rsidRPr="00A50554">
        <w:rPr>
          <w:rFonts w:ascii="Arial" w:hAnsi="Arial" w:cs="Arial"/>
          <w:sz w:val="22"/>
          <w:szCs w:val="22"/>
        </w:rPr>
        <w:t xml:space="preserve">0 % wynagrodzenia brutto, </w:t>
      </w:r>
    </w:p>
    <w:p w:rsidR="004F1298" w:rsidRPr="00A50554" w:rsidRDefault="004F1298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b) za opóźnienie w wykonaniu przedmiotu umowy w stosunku do </w:t>
      </w:r>
      <w:r w:rsidR="00012F86" w:rsidRPr="00A50554">
        <w:rPr>
          <w:rFonts w:ascii="Arial" w:hAnsi="Arial" w:cs="Arial"/>
          <w:sz w:val="22"/>
          <w:szCs w:val="22"/>
        </w:rPr>
        <w:t>termin</w:t>
      </w:r>
      <w:r w:rsidR="00012F86">
        <w:rPr>
          <w:rFonts w:ascii="Arial" w:hAnsi="Arial" w:cs="Arial"/>
          <w:sz w:val="22"/>
          <w:szCs w:val="22"/>
        </w:rPr>
        <w:t>u,</w:t>
      </w:r>
      <w:r w:rsidR="00012F86" w:rsidRPr="00A50554">
        <w:rPr>
          <w:rFonts w:ascii="Arial" w:hAnsi="Arial" w:cs="Arial"/>
          <w:sz w:val="22"/>
          <w:szCs w:val="22"/>
        </w:rPr>
        <w:t xml:space="preserve"> </w:t>
      </w:r>
      <w:r w:rsidRPr="00A50554">
        <w:rPr>
          <w:rFonts w:ascii="Arial" w:hAnsi="Arial" w:cs="Arial"/>
          <w:sz w:val="22"/>
          <w:szCs w:val="22"/>
        </w:rPr>
        <w:t xml:space="preserve">o </w:t>
      </w:r>
      <w:r w:rsidR="00012F86" w:rsidRPr="00A50554">
        <w:rPr>
          <w:rFonts w:ascii="Arial" w:hAnsi="Arial" w:cs="Arial"/>
          <w:sz w:val="22"/>
          <w:szCs w:val="22"/>
        </w:rPr>
        <w:t>który</w:t>
      </w:r>
      <w:r w:rsidR="00012F86">
        <w:rPr>
          <w:rFonts w:ascii="Arial" w:hAnsi="Arial" w:cs="Arial"/>
          <w:sz w:val="22"/>
          <w:szCs w:val="22"/>
        </w:rPr>
        <w:t>m</w:t>
      </w:r>
      <w:r w:rsidR="00012F86" w:rsidRPr="00A50554">
        <w:rPr>
          <w:rFonts w:ascii="Arial" w:hAnsi="Arial" w:cs="Arial"/>
          <w:sz w:val="22"/>
          <w:szCs w:val="22"/>
        </w:rPr>
        <w:t xml:space="preserve"> </w:t>
      </w:r>
      <w:r w:rsidR="00F574EF" w:rsidRPr="00A50554">
        <w:rPr>
          <w:rFonts w:ascii="Arial" w:hAnsi="Arial" w:cs="Arial"/>
          <w:sz w:val="22"/>
          <w:szCs w:val="22"/>
        </w:rPr>
        <w:t xml:space="preserve">mowa w § </w:t>
      </w:r>
      <w:r w:rsidR="00012F86">
        <w:rPr>
          <w:rFonts w:ascii="Arial" w:hAnsi="Arial" w:cs="Arial"/>
          <w:sz w:val="22"/>
          <w:szCs w:val="22"/>
        </w:rPr>
        <w:t xml:space="preserve">3 </w:t>
      </w:r>
      <w:r w:rsidR="00012F86">
        <w:rPr>
          <w:rFonts w:ascii="Arial" w:hAnsi="Arial" w:cs="Arial"/>
          <w:sz w:val="22"/>
          <w:szCs w:val="22"/>
        </w:rPr>
        <w:lastRenderedPageBreak/>
        <w:t>ust. 1</w:t>
      </w:r>
      <w:r w:rsidR="00F74C7A">
        <w:rPr>
          <w:rFonts w:ascii="Arial" w:hAnsi="Arial" w:cs="Arial"/>
          <w:sz w:val="22"/>
          <w:szCs w:val="22"/>
        </w:rPr>
        <w:t>,</w:t>
      </w:r>
      <w:r w:rsidR="00012F86" w:rsidRPr="00A50554">
        <w:rPr>
          <w:rFonts w:ascii="Arial" w:hAnsi="Arial" w:cs="Arial"/>
          <w:sz w:val="22"/>
          <w:szCs w:val="22"/>
        </w:rPr>
        <w:t xml:space="preserve"> </w:t>
      </w:r>
      <w:r w:rsidR="00F574EF" w:rsidRPr="00A50554">
        <w:rPr>
          <w:rFonts w:ascii="Arial" w:hAnsi="Arial" w:cs="Arial"/>
          <w:sz w:val="22"/>
          <w:szCs w:val="22"/>
        </w:rPr>
        <w:t xml:space="preserve">w wysokości </w:t>
      </w:r>
      <w:r w:rsidR="003F155E" w:rsidRPr="00A50554">
        <w:rPr>
          <w:rFonts w:ascii="Arial" w:hAnsi="Arial" w:cs="Arial"/>
          <w:sz w:val="22"/>
          <w:szCs w:val="22"/>
        </w:rPr>
        <w:t>1</w:t>
      </w:r>
      <w:r w:rsidRPr="00A50554">
        <w:rPr>
          <w:rFonts w:ascii="Arial" w:hAnsi="Arial" w:cs="Arial"/>
          <w:sz w:val="22"/>
          <w:szCs w:val="22"/>
        </w:rPr>
        <w:t xml:space="preserve">% wynagrodzenia brutto, za każdy dzień zwłoki, </w:t>
      </w:r>
    </w:p>
    <w:p w:rsidR="004F1298" w:rsidRPr="00A50554" w:rsidRDefault="004F1298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c) za nieterminowe usunięcie wad opracowania w stosunku do terminów ustalonych prze</w:t>
      </w:r>
      <w:r w:rsidR="003F155E" w:rsidRPr="00A50554">
        <w:rPr>
          <w:rFonts w:ascii="Arial" w:hAnsi="Arial" w:cs="Arial"/>
          <w:sz w:val="22"/>
          <w:szCs w:val="22"/>
        </w:rPr>
        <w:t>z Zamawiającego w wysokości 1</w:t>
      </w:r>
      <w:r w:rsidRPr="00A50554">
        <w:rPr>
          <w:rFonts w:ascii="Arial" w:hAnsi="Arial" w:cs="Arial"/>
          <w:sz w:val="22"/>
          <w:szCs w:val="22"/>
        </w:rPr>
        <w:t xml:space="preserve">% wynagrodzenia brutto za każdy dzień zwłoki. </w:t>
      </w:r>
    </w:p>
    <w:p w:rsidR="004F1298" w:rsidRPr="00A50554" w:rsidRDefault="004F1298" w:rsidP="00D30115">
      <w:pPr>
        <w:pStyle w:val="Default"/>
        <w:spacing w:after="2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2. Kary umowne podlegają potrąceniu z faktury wystawionej przez Wykonawcę bądź są płatne w terminie 14 dni od </w:t>
      </w:r>
      <w:r w:rsidR="006A7B56">
        <w:rPr>
          <w:rFonts w:ascii="Arial" w:hAnsi="Arial" w:cs="Arial"/>
          <w:sz w:val="22"/>
          <w:szCs w:val="22"/>
        </w:rPr>
        <w:t xml:space="preserve">dnia </w:t>
      </w:r>
      <w:r w:rsidRPr="00A50554">
        <w:rPr>
          <w:rFonts w:ascii="Arial" w:hAnsi="Arial" w:cs="Arial"/>
          <w:sz w:val="22"/>
          <w:szCs w:val="22"/>
        </w:rPr>
        <w:t>otrzymania od Zamawiając</w:t>
      </w:r>
      <w:r w:rsidR="009B5658" w:rsidRPr="00A50554">
        <w:rPr>
          <w:rFonts w:ascii="Arial" w:hAnsi="Arial" w:cs="Arial"/>
          <w:sz w:val="22"/>
          <w:szCs w:val="22"/>
        </w:rPr>
        <w:t>ego</w:t>
      </w:r>
      <w:r w:rsidRPr="00A50554">
        <w:rPr>
          <w:rFonts w:ascii="Arial" w:hAnsi="Arial" w:cs="Arial"/>
          <w:sz w:val="22"/>
          <w:szCs w:val="22"/>
        </w:rPr>
        <w:t xml:space="preserve"> wezwania do zapłaty. </w:t>
      </w:r>
    </w:p>
    <w:p w:rsidR="00520B92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3. Wykonawca wyraża zgodę na potrącenie kary umownej z należnego wynagrodzenia</w:t>
      </w:r>
      <w:r w:rsidR="00520B92" w:rsidRPr="00A50554">
        <w:rPr>
          <w:rFonts w:ascii="Arial" w:hAnsi="Arial" w:cs="Arial"/>
          <w:sz w:val="22"/>
          <w:szCs w:val="22"/>
        </w:rPr>
        <w:t xml:space="preserve"> </w:t>
      </w:r>
      <w:r w:rsidR="00A50554" w:rsidRPr="00A50554">
        <w:rPr>
          <w:rFonts w:ascii="Arial" w:hAnsi="Arial" w:cs="Arial"/>
          <w:sz w:val="22"/>
          <w:szCs w:val="22"/>
        </w:rPr>
        <w:t>.</w:t>
      </w:r>
    </w:p>
    <w:p w:rsidR="00B35C75" w:rsidRPr="00A50554" w:rsidRDefault="00B35C75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§ </w:t>
      </w:r>
      <w:r w:rsidR="003950FA" w:rsidRPr="00A50554">
        <w:rPr>
          <w:rFonts w:ascii="Arial" w:hAnsi="Arial" w:cs="Arial"/>
          <w:b/>
          <w:bCs/>
          <w:sz w:val="22"/>
          <w:szCs w:val="22"/>
        </w:rPr>
        <w:t>1</w:t>
      </w:r>
      <w:r w:rsidR="003950FA">
        <w:rPr>
          <w:rFonts w:ascii="Arial" w:hAnsi="Arial" w:cs="Arial"/>
          <w:b/>
          <w:bCs/>
          <w:sz w:val="22"/>
          <w:szCs w:val="22"/>
        </w:rPr>
        <w:t>1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Zmiany Umowy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1. Zmiany treści niniejszej umowy wymagają formy pisemnej pod rygorem nieważności, za wyjątkiem zmian określonych w § 4 ust 6.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2. </w:t>
      </w:r>
      <w:r w:rsidR="009F600D" w:rsidRPr="00A50554">
        <w:rPr>
          <w:rFonts w:ascii="Arial" w:hAnsi="Arial" w:cs="Arial"/>
          <w:sz w:val="22"/>
          <w:szCs w:val="22"/>
        </w:rPr>
        <w:t>Zamawiający przewiduje</w:t>
      </w:r>
      <w:r w:rsidRPr="00A50554">
        <w:rPr>
          <w:rFonts w:ascii="Arial" w:hAnsi="Arial" w:cs="Arial"/>
          <w:sz w:val="22"/>
          <w:szCs w:val="22"/>
        </w:rPr>
        <w:t xml:space="preserve"> możliwość zmiany umowy, w </w:t>
      </w:r>
      <w:r w:rsidR="009F600D" w:rsidRPr="00A50554">
        <w:rPr>
          <w:rFonts w:ascii="Arial" w:hAnsi="Arial" w:cs="Arial"/>
          <w:sz w:val="22"/>
          <w:szCs w:val="22"/>
        </w:rPr>
        <w:t>przypadku  gdy</w:t>
      </w:r>
      <w:r w:rsidRPr="00A50554">
        <w:rPr>
          <w:rFonts w:ascii="Arial" w:hAnsi="Arial" w:cs="Arial"/>
          <w:sz w:val="22"/>
          <w:szCs w:val="22"/>
        </w:rPr>
        <w:t xml:space="preserve">: </w:t>
      </w:r>
    </w:p>
    <w:p w:rsidR="004F1298" w:rsidRPr="00A50554" w:rsidRDefault="004F1298" w:rsidP="00D30115">
      <w:pPr>
        <w:pStyle w:val="Default"/>
        <w:spacing w:after="14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1) termin realizacji Projektu ulegnie zmianie; </w:t>
      </w:r>
    </w:p>
    <w:p w:rsidR="004F1298" w:rsidRPr="00A50554" w:rsidRDefault="004F1298" w:rsidP="00D30115">
      <w:pPr>
        <w:pStyle w:val="Default"/>
        <w:spacing w:after="14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2) niezbędna jest zmiana sposobu wykonania zobowiązania, o ile zmiana taka jest korzystna dla </w:t>
      </w:r>
      <w:r w:rsidR="00CE1052" w:rsidRPr="00A50554">
        <w:rPr>
          <w:rFonts w:ascii="Arial" w:hAnsi="Arial" w:cs="Arial"/>
          <w:sz w:val="22"/>
          <w:szCs w:val="22"/>
        </w:rPr>
        <w:t xml:space="preserve">Zamawiającego </w:t>
      </w:r>
      <w:r w:rsidRPr="00A50554">
        <w:rPr>
          <w:rFonts w:ascii="Arial" w:hAnsi="Arial" w:cs="Arial"/>
          <w:sz w:val="22"/>
          <w:szCs w:val="22"/>
        </w:rPr>
        <w:t xml:space="preserve">oraz konieczna w celu prawidłowego wykonania Umowy, jednakże pod warunkiem, iż zmiana ta nie wpływa na zmianę wynagrodzenia; </w:t>
      </w:r>
    </w:p>
    <w:p w:rsidR="004F1298" w:rsidRPr="00A50554" w:rsidRDefault="004F1298" w:rsidP="00D30115">
      <w:pPr>
        <w:pStyle w:val="Default"/>
        <w:spacing w:after="14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3) w </w:t>
      </w:r>
      <w:r w:rsidR="006A7B56">
        <w:rPr>
          <w:rFonts w:ascii="Arial" w:hAnsi="Arial" w:cs="Arial"/>
          <w:sz w:val="22"/>
          <w:szCs w:val="22"/>
        </w:rPr>
        <w:t>prz</w:t>
      </w:r>
      <w:r w:rsidR="006A7B56" w:rsidRPr="00A50554">
        <w:rPr>
          <w:rFonts w:ascii="Arial" w:hAnsi="Arial" w:cs="Arial"/>
          <w:sz w:val="22"/>
          <w:szCs w:val="22"/>
        </w:rPr>
        <w:t xml:space="preserve">ypadku </w:t>
      </w:r>
      <w:r w:rsidRPr="00A50554">
        <w:rPr>
          <w:rFonts w:ascii="Arial" w:hAnsi="Arial" w:cs="Arial"/>
          <w:sz w:val="22"/>
          <w:szCs w:val="22"/>
        </w:rPr>
        <w:t xml:space="preserve">zaistnienia działania siły wyższej uniemożliwiającej wykonanie przedmiotu Umowy zgodnie z wymogami; </w:t>
      </w:r>
    </w:p>
    <w:p w:rsidR="004F1298" w:rsidRPr="00A50554" w:rsidRDefault="004F1298" w:rsidP="00D30115">
      <w:pPr>
        <w:pStyle w:val="Default"/>
        <w:spacing w:after="14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4) konieczność wprowadzenia zmian będzie następstwem zmian wprowadzonych w umowach pomiędzy </w:t>
      </w:r>
      <w:r w:rsidR="009F600D" w:rsidRPr="00A50554">
        <w:rPr>
          <w:rFonts w:ascii="Arial" w:hAnsi="Arial" w:cs="Arial"/>
          <w:sz w:val="22"/>
          <w:szCs w:val="22"/>
        </w:rPr>
        <w:t>Zamawiającym</w:t>
      </w:r>
      <w:r w:rsidRPr="00A50554">
        <w:rPr>
          <w:rFonts w:ascii="Arial" w:hAnsi="Arial" w:cs="Arial"/>
          <w:sz w:val="22"/>
          <w:szCs w:val="22"/>
        </w:rPr>
        <w:t xml:space="preserve"> a inną niż Wykonawca stroną, w szczególności instytucjami, które na podstawie przepisów prawa mogą wpływać na realizację Umowy; </w:t>
      </w:r>
    </w:p>
    <w:p w:rsidR="004F1298" w:rsidRPr="00A50554" w:rsidRDefault="004F1298" w:rsidP="00D30115">
      <w:pPr>
        <w:pStyle w:val="Default"/>
        <w:spacing w:after="142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5) konieczność wprowadzenia zmian będzie następstwem zmian wytycznych i zaleceń Instytucji Zarządzającej Reg</w:t>
      </w:r>
      <w:r w:rsidR="009F600D" w:rsidRPr="00A50554">
        <w:rPr>
          <w:rFonts w:ascii="Arial" w:hAnsi="Arial" w:cs="Arial"/>
          <w:sz w:val="22"/>
          <w:szCs w:val="22"/>
        </w:rPr>
        <w:t>ionalnego Programu Operacyjnego;</w:t>
      </w: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6) w przypadku zmiany stawki podatku VAT, przy czym Strony </w:t>
      </w:r>
      <w:r w:rsidR="009F600D" w:rsidRPr="00A50554">
        <w:rPr>
          <w:rFonts w:ascii="Arial" w:hAnsi="Arial" w:cs="Arial"/>
          <w:sz w:val="22"/>
          <w:szCs w:val="22"/>
        </w:rPr>
        <w:t>przyjmują, że</w:t>
      </w:r>
      <w:r w:rsidRPr="00A50554">
        <w:rPr>
          <w:rFonts w:ascii="Arial" w:hAnsi="Arial" w:cs="Arial"/>
          <w:sz w:val="22"/>
          <w:szCs w:val="22"/>
        </w:rPr>
        <w:t xml:space="preserve"> wiążąca dla Stron będzie wysokość wynagrodzenia brutto wskazana w § 7 </w:t>
      </w:r>
      <w:r w:rsidR="00D220A4" w:rsidRPr="00A50554">
        <w:rPr>
          <w:rFonts w:ascii="Arial" w:hAnsi="Arial" w:cs="Arial"/>
          <w:sz w:val="22"/>
          <w:szCs w:val="22"/>
        </w:rPr>
        <w:t>ust. 1 Umowy</w:t>
      </w:r>
      <w:r w:rsidRPr="00A50554">
        <w:rPr>
          <w:rFonts w:ascii="Arial" w:hAnsi="Arial" w:cs="Arial"/>
          <w:sz w:val="22"/>
          <w:szCs w:val="22"/>
        </w:rPr>
        <w:t xml:space="preserve">.  </w:t>
      </w:r>
    </w:p>
    <w:p w:rsidR="00B35C75" w:rsidRPr="00A50554" w:rsidRDefault="00B35C75" w:rsidP="00D30115">
      <w:pPr>
        <w:tabs>
          <w:tab w:val="left" w:pos="1440"/>
        </w:tabs>
        <w:spacing w:after="85"/>
        <w:ind w:left="10"/>
        <w:jc w:val="both"/>
        <w:rPr>
          <w:rFonts w:cs="Arial"/>
          <w:b/>
        </w:rPr>
      </w:pPr>
    </w:p>
    <w:p w:rsidR="00E1791A" w:rsidRPr="00A50554" w:rsidRDefault="00E1791A" w:rsidP="009F1AC0">
      <w:pPr>
        <w:tabs>
          <w:tab w:val="left" w:pos="1440"/>
        </w:tabs>
        <w:spacing w:after="85"/>
        <w:ind w:left="10"/>
        <w:jc w:val="center"/>
        <w:rPr>
          <w:rFonts w:cs="Arial"/>
          <w:b/>
        </w:rPr>
      </w:pPr>
      <w:r w:rsidRPr="00A50554">
        <w:rPr>
          <w:rFonts w:cs="Arial"/>
          <w:b/>
        </w:rPr>
        <w:t xml:space="preserve">§ </w:t>
      </w:r>
      <w:r w:rsidR="003950FA" w:rsidRPr="00A50554">
        <w:rPr>
          <w:rFonts w:cs="Arial"/>
          <w:b/>
        </w:rPr>
        <w:t>1</w:t>
      </w:r>
      <w:r w:rsidR="003950FA">
        <w:rPr>
          <w:rFonts w:cs="Arial"/>
          <w:b/>
        </w:rPr>
        <w:t>2</w:t>
      </w:r>
      <w:r w:rsidRPr="00A50554">
        <w:rPr>
          <w:rFonts w:cs="Arial"/>
          <w:b/>
        </w:rPr>
        <w:br/>
        <w:t>Gwarancja i rękojmia</w:t>
      </w:r>
    </w:p>
    <w:p w:rsidR="00E1791A" w:rsidRPr="00A50554" w:rsidRDefault="00E1791A" w:rsidP="00D30115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85"/>
        <w:ind w:left="0" w:firstLine="284"/>
        <w:jc w:val="both"/>
        <w:rPr>
          <w:rFonts w:eastAsia="Arial" w:cs="Arial"/>
        </w:rPr>
      </w:pPr>
      <w:r w:rsidRPr="00A50554">
        <w:rPr>
          <w:rFonts w:cs="Arial"/>
        </w:rPr>
        <w:t xml:space="preserve">Wykonawca jest odpowiedzialny wobec Zamawiającego przez okres 24 (dwudziestu czterech) miesięcy od daty sporządzenia protokołu odbioru końcowego Przedmiotu zamówienia, jeżeli Materiały składające się na Przedmiot zamówienia </w:t>
      </w:r>
      <w:r w:rsidRPr="00A50554">
        <w:rPr>
          <w:rFonts w:eastAsia="Arial" w:cs="Arial"/>
        </w:rPr>
        <w:t xml:space="preserve">mają wadę zmniejszającą ich wartość lub użyteczność ze względu na cel w Umowie oznaczony albo wynikający z ich przeznaczenia (rękojmia). </w:t>
      </w:r>
    </w:p>
    <w:p w:rsidR="00E1791A" w:rsidRPr="00A50554" w:rsidRDefault="00E1791A" w:rsidP="00D30115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85"/>
        <w:ind w:left="0" w:firstLine="284"/>
        <w:jc w:val="both"/>
        <w:rPr>
          <w:rFonts w:cs="Arial"/>
        </w:rPr>
      </w:pPr>
      <w:r w:rsidRPr="00A50554">
        <w:rPr>
          <w:rFonts w:cs="Arial"/>
        </w:rPr>
        <w:lastRenderedPageBreak/>
        <w:t xml:space="preserve">Niezależnie od odpowiedzialności z tytułu rękojmi Wykonawca udziela gwarancji na Materiały stanowiące Przedmiot zamówienia na </w:t>
      </w:r>
      <w:r w:rsidR="00C645A4" w:rsidRPr="00A50554">
        <w:rPr>
          <w:rFonts w:cs="Arial"/>
        </w:rPr>
        <w:t>okres 24 (dwudziestu</w:t>
      </w:r>
      <w:r w:rsidRPr="00A50554">
        <w:rPr>
          <w:rFonts w:cs="Arial"/>
        </w:rPr>
        <w:t xml:space="preserve"> czterech) miesięcy od daty sporządzenia </w:t>
      </w:r>
      <w:r w:rsidR="006A7B56">
        <w:rPr>
          <w:rFonts w:cs="Arial"/>
        </w:rPr>
        <w:t>P</w:t>
      </w:r>
      <w:r w:rsidR="006A7B56" w:rsidRPr="00A50554">
        <w:rPr>
          <w:rFonts w:cs="Arial"/>
        </w:rPr>
        <w:t xml:space="preserve">rotokołu </w:t>
      </w:r>
      <w:r w:rsidR="006A7B56">
        <w:rPr>
          <w:rFonts w:cs="Arial"/>
        </w:rPr>
        <w:t>O</w:t>
      </w:r>
      <w:r w:rsidR="006A7B56" w:rsidRPr="00A50554">
        <w:rPr>
          <w:rFonts w:cs="Arial"/>
        </w:rPr>
        <w:t xml:space="preserve">dbioru </w:t>
      </w:r>
      <w:r w:rsidR="006A7B56">
        <w:rPr>
          <w:rFonts w:cs="Arial"/>
        </w:rPr>
        <w:t>K</w:t>
      </w:r>
      <w:r w:rsidR="006A7B56" w:rsidRPr="00A50554">
        <w:rPr>
          <w:rFonts w:cs="Arial"/>
        </w:rPr>
        <w:t xml:space="preserve">ońcowego </w:t>
      </w:r>
      <w:r w:rsidRPr="00A50554">
        <w:rPr>
          <w:rFonts w:cs="Arial"/>
        </w:rPr>
        <w:t>Przedmiotu zamówienia.</w:t>
      </w:r>
    </w:p>
    <w:p w:rsidR="00E1791A" w:rsidRPr="00A50554" w:rsidRDefault="00E1791A" w:rsidP="00D30115">
      <w:pPr>
        <w:pStyle w:val="Akapitzlist1"/>
        <w:numPr>
          <w:ilvl w:val="0"/>
          <w:numId w:val="24"/>
        </w:numPr>
        <w:tabs>
          <w:tab w:val="clear" w:pos="730"/>
        </w:tabs>
        <w:spacing w:after="85" w:line="360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A50554">
        <w:rPr>
          <w:rFonts w:ascii="Arial" w:hAnsi="Arial" w:cs="Arial"/>
          <w:bCs/>
          <w:sz w:val="22"/>
          <w:szCs w:val="22"/>
        </w:rPr>
        <w:t xml:space="preserve">W ramach gwarancji Wykonawca dokona korekty i uzupełnień Przedmiotu zamówienia wynikających z oceny formalnej i merytorycznej </w:t>
      </w:r>
      <w:r w:rsidR="00C645A4" w:rsidRPr="00A50554">
        <w:rPr>
          <w:rFonts w:ascii="Arial" w:hAnsi="Arial" w:cs="Arial"/>
          <w:bCs/>
          <w:sz w:val="22"/>
          <w:szCs w:val="22"/>
        </w:rPr>
        <w:t xml:space="preserve">wniosku o dofinansowanie Projektu </w:t>
      </w:r>
      <w:r w:rsidRPr="00A50554">
        <w:rPr>
          <w:rFonts w:ascii="Arial" w:hAnsi="Arial" w:cs="Arial"/>
          <w:bCs/>
          <w:sz w:val="22"/>
          <w:szCs w:val="22"/>
        </w:rPr>
        <w:t>w terminie 7 (siedmiu) dni od przekazania przez Zamawiającego informacji o takiej konieczności.</w:t>
      </w:r>
    </w:p>
    <w:p w:rsidR="00E1791A" w:rsidRPr="00A50554" w:rsidRDefault="00E1791A" w:rsidP="00D30115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85"/>
        <w:ind w:left="0" w:firstLine="284"/>
        <w:jc w:val="both"/>
        <w:rPr>
          <w:rFonts w:cs="Arial"/>
        </w:rPr>
      </w:pPr>
      <w:r w:rsidRPr="00A50554">
        <w:rPr>
          <w:rFonts w:cs="Arial"/>
        </w:rPr>
        <w:t>Zamawiający wykonując uprawnienia tytułu gwarancji lub rękojmi, wedle własnego wyboru może:</w:t>
      </w:r>
    </w:p>
    <w:p w:rsidR="00E1791A" w:rsidRPr="00A50554" w:rsidRDefault="00E1791A" w:rsidP="00D30115">
      <w:pPr>
        <w:numPr>
          <w:ilvl w:val="0"/>
          <w:numId w:val="25"/>
        </w:numPr>
        <w:tabs>
          <w:tab w:val="clear" w:pos="720"/>
        </w:tabs>
        <w:suppressAutoHyphens/>
        <w:spacing w:after="85"/>
        <w:ind w:left="0" w:firstLine="284"/>
        <w:jc w:val="both"/>
        <w:rPr>
          <w:rFonts w:cs="Arial"/>
        </w:rPr>
      </w:pPr>
      <w:r w:rsidRPr="00A50554">
        <w:rPr>
          <w:rFonts w:cs="Arial"/>
        </w:rPr>
        <w:t>żądać usunięcia wad w terminie 5 (pięciu) dni od ich zgłoszenia Wykonawcy, a po bezskutecznym upływie tego terminu może odmówić przyjęcia naprawy i powierzyć usunięcie wad podmiotom trzecim na koszt i ryzyko Wykonawcy; Wykonawca nie może odmówić usunięcia wady</w:t>
      </w:r>
      <w:r w:rsidR="006A7B56">
        <w:rPr>
          <w:rFonts w:cs="Arial"/>
        </w:rPr>
        <w:t>,</w:t>
      </w:r>
      <w:r w:rsidRPr="00A50554">
        <w:rPr>
          <w:rFonts w:cs="Arial"/>
        </w:rPr>
        <w:t xml:space="preserve"> choćby to wymagało dodatkowych kosztów ze strony Wykonawcy, bez względu na ich wysokość;</w:t>
      </w:r>
    </w:p>
    <w:p w:rsidR="00E1791A" w:rsidRPr="00A50554" w:rsidRDefault="00E1791A" w:rsidP="00D30115">
      <w:pPr>
        <w:numPr>
          <w:ilvl w:val="0"/>
          <w:numId w:val="25"/>
        </w:numPr>
        <w:tabs>
          <w:tab w:val="clear" w:pos="720"/>
        </w:tabs>
        <w:suppressAutoHyphens/>
        <w:spacing w:after="85"/>
        <w:ind w:left="0" w:firstLine="284"/>
        <w:jc w:val="both"/>
        <w:rPr>
          <w:rFonts w:cs="Arial"/>
        </w:rPr>
      </w:pPr>
      <w:r w:rsidRPr="00A50554">
        <w:rPr>
          <w:rFonts w:cs="Arial"/>
        </w:rPr>
        <w:t>nie żądając usunięcia wad, obniżyć wynagrodzenie Wykonawcy o kwotę stanowiącą 10 % wartości Materiałów objętych reklamacją.</w:t>
      </w:r>
    </w:p>
    <w:p w:rsidR="00E1791A" w:rsidRPr="00A50554" w:rsidRDefault="00E1791A" w:rsidP="00D30115">
      <w:pPr>
        <w:numPr>
          <w:ilvl w:val="0"/>
          <w:numId w:val="26"/>
        </w:numPr>
        <w:tabs>
          <w:tab w:val="clear" w:pos="730"/>
          <w:tab w:val="left" w:pos="360"/>
        </w:tabs>
        <w:suppressAutoHyphens/>
        <w:spacing w:after="85"/>
        <w:ind w:left="0" w:firstLine="284"/>
        <w:jc w:val="both"/>
        <w:rPr>
          <w:rFonts w:cs="Arial"/>
        </w:rPr>
      </w:pPr>
      <w:r w:rsidRPr="00A50554">
        <w:rPr>
          <w:rFonts w:cs="Arial"/>
        </w:rPr>
        <w:t>Wykonawca może uwolnić się od odpowiedzialności z tytułu gwarancji i rękojmi za wady, jeżeli wykaże dowodami na piśmie, że wada powstała wskutek wykonania Materiałów według wskazówek Zamawiającego, które Wykonawca zakwestionował i uprzedził na piśmie Zamawiającego o przewidywanych skutkach ich uwzględnienia.</w:t>
      </w:r>
    </w:p>
    <w:p w:rsidR="00E1791A" w:rsidRPr="00A50554" w:rsidRDefault="00E1791A" w:rsidP="00D30115">
      <w:pPr>
        <w:numPr>
          <w:ilvl w:val="0"/>
          <w:numId w:val="26"/>
        </w:numPr>
        <w:tabs>
          <w:tab w:val="clear" w:pos="730"/>
          <w:tab w:val="left" w:pos="360"/>
        </w:tabs>
        <w:suppressAutoHyphens/>
        <w:spacing w:after="85"/>
        <w:ind w:left="0" w:firstLine="284"/>
        <w:jc w:val="both"/>
        <w:rPr>
          <w:rFonts w:cs="Arial"/>
        </w:rPr>
      </w:pPr>
      <w:r w:rsidRPr="00A50554">
        <w:rPr>
          <w:rFonts w:cs="Arial"/>
        </w:rPr>
        <w:t>Zamawiający zawiadomi pisemnie Wykonawcę o wadach Prz</w:t>
      </w:r>
      <w:r w:rsidR="004570ED" w:rsidRPr="00A50554">
        <w:rPr>
          <w:rFonts w:cs="Arial"/>
        </w:rPr>
        <w:t xml:space="preserve">edmiotu zamówienia </w:t>
      </w:r>
      <w:r w:rsidRPr="00A50554">
        <w:rPr>
          <w:rFonts w:cs="Arial"/>
        </w:rPr>
        <w:t>po ich wykryciu. Dokonanie odbioru Przedmiotu zamówienia nie zwalnia Wykonawcy z odpowiedzialności z tytułu gwarancji i rękojmi, choćby w chwili wydania lub odbioru Zamawiający wiedział lub z łatwością mógł się dowiedzieć o wadzie. Zamawiający nie ma obowiązku zbadania Przedmiotu zamówienia i Strony wyłączają stosowanie art. 563 § 1 i 2 k.c.</w:t>
      </w:r>
    </w:p>
    <w:p w:rsidR="00B35C75" w:rsidRPr="00A50554" w:rsidRDefault="00B35C75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§ 1</w:t>
      </w:r>
      <w:r w:rsidR="00E1791A" w:rsidRPr="00A50554">
        <w:rPr>
          <w:rFonts w:ascii="Arial" w:hAnsi="Arial" w:cs="Arial"/>
          <w:b/>
          <w:bCs/>
          <w:sz w:val="22"/>
          <w:szCs w:val="22"/>
        </w:rPr>
        <w:t>6</w:t>
      </w:r>
    </w:p>
    <w:p w:rsidR="004F1298" w:rsidRPr="00A50554" w:rsidRDefault="004F1298" w:rsidP="009F1AC0">
      <w:pPr>
        <w:pStyle w:val="Default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Postanowienia końcowe</w:t>
      </w:r>
      <w:r w:rsidRPr="00A50554">
        <w:rPr>
          <w:rFonts w:ascii="Arial" w:hAnsi="Arial" w:cs="Arial"/>
          <w:b/>
          <w:bCs/>
          <w:color w:val="365F91"/>
          <w:sz w:val="22"/>
          <w:szCs w:val="22"/>
        </w:rPr>
        <w:t>.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520B92" w:rsidRPr="00A50554" w:rsidRDefault="004F1298" w:rsidP="00D30115">
      <w:pPr>
        <w:pStyle w:val="Default"/>
        <w:numPr>
          <w:ilvl w:val="1"/>
          <w:numId w:val="19"/>
        </w:numPr>
        <w:tabs>
          <w:tab w:val="clear" w:pos="1090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W sprawach nieuregulowanych niniejszą umową mają zastosowanie odpowiednie przepisy prawa, w szczególności przepisy Kodeksu </w:t>
      </w:r>
      <w:r w:rsidR="00CE1052" w:rsidRPr="00A50554">
        <w:rPr>
          <w:rFonts w:ascii="Arial" w:hAnsi="Arial" w:cs="Arial"/>
          <w:sz w:val="22"/>
          <w:szCs w:val="22"/>
        </w:rPr>
        <w:t>Cywilnego</w:t>
      </w:r>
      <w:r w:rsidRPr="00A50554">
        <w:rPr>
          <w:rFonts w:ascii="Arial" w:hAnsi="Arial" w:cs="Arial"/>
          <w:sz w:val="22"/>
          <w:szCs w:val="22"/>
        </w:rPr>
        <w:t>, ustawy o prawie autorskim i prawach pokrewnych</w:t>
      </w:r>
      <w:r w:rsidR="00A50554" w:rsidRPr="00A50554">
        <w:rPr>
          <w:rFonts w:ascii="Arial" w:hAnsi="Arial" w:cs="Arial"/>
          <w:sz w:val="22"/>
          <w:szCs w:val="22"/>
        </w:rPr>
        <w:t>.</w:t>
      </w:r>
    </w:p>
    <w:p w:rsidR="004F1298" w:rsidRPr="00A50554" w:rsidRDefault="00520B92" w:rsidP="00D30115">
      <w:pPr>
        <w:pStyle w:val="Default"/>
        <w:numPr>
          <w:ilvl w:val="1"/>
          <w:numId w:val="19"/>
        </w:numPr>
        <w:tabs>
          <w:tab w:val="clear" w:pos="1090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Zamawiający i Wykonawca podejmą starania w celu rozstrzygnięcia wszelkich sporów powstałych pomiędzy nimi, a wynikających z Umowy lub pozostających w pośrednim bądź bezpośrednim związku z Umową, na drodze bezpośrednich negocjacji. Jeżeli nie dojdzie do porozumienia, sprawy sporne rozstrzygnie sąd właściwy dla siedziby Zamawiającego.</w:t>
      </w:r>
    </w:p>
    <w:p w:rsidR="00394C4F" w:rsidRPr="00A50554" w:rsidRDefault="00394C4F" w:rsidP="00D30115">
      <w:pPr>
        <w:pStyle w:val="Default"/>
        <w:numPr>
          <w:ilvl w:val="1"/>
          <w:numId w:val="19"/>
        </w:numPr>
        <w:tabs>
          <w:tab w:val="clear" w:pos="1090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lastRenderedPageBreak/>
        <w:t>Integralną część umowy stanowią następujące Załączniki:</w:t>
      </w:r>
    </w:p>
    <w:p w:rsidR="00394C4F" w:rsidRPr="00A50554" w:rsidRDefault="00394C4F" w:rsidP="00D30115">
      <w:pPr>
        <w:pStyle w:val="Default"/>
        <w:numPr>
          <w:ilvl w:val="1"/>
          <w:numId w:val="25"/>
        </w:numPr>
        <w:tabs>
          <w:tab w:val="clear" w:pos="1080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Załącznik nr 1 – Opis Przedmiotu Zamówienia (OPZ),</w:t>
      </w:r>
    </w:p>
    <w:p w:rsidR="00394C4F" w:rsidRPr="00A50554" w:rsidRDefault="00394C4F" w:rsidP="00D30115">
      <w:pPr>
        <w:pStyle w:val="Default"/>
        <w:numPr>
          <w:ilvl w:val="1"/>
          <w:numId w:val="25"/>
        </w:numPr>
        <w:tabs>
          <w:tab w:val="clear" w:pos="1080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Za</w:t>
      </w:r>
      <w:r w:rsidR="00C20491" w:rsidRPr="00A50554">
        <w:rPr>
          <w:rFonts w:ascii="Arial" w:hAnsi="Arial" w:cs="Arial"/>
          <w:sz w:val="22"/>
          <w:szCs w:val="22"/>
        </w:rPr>
        <w:t xml:space="preserve">łącznik nr </w:t>
      </w:r>
      <w:r w:rsidR="00463213" w:rsidRPr="00A50554">
        <w:rPr>
          <w:rFonts w:ascii="Arial" w:hAnsi="Arial" w:cs="Arial"/>
          <w:sz w:val="22"/>
          <w:szCs w:val="22"/>
        </w:rPr>
        <w:t xml:space="preserve">2 </w:t>
      </w:r>
      <w:r w:rsidR="00C20491" w:rsidRPr="00A50554">
        <w:rPr>
          <w:rFonts w:ascii="Arial" w:hAnsi="Arial" w:cs="Arial"/>
          <w:sz w:val="22"/>
          <w:szCs w:val="22"/>
        </w:rPr>
        <w:t>– Oferta Wykonawcy,</w:t>
      </w:r>
    </w:p>
    <w:p w:rsidR="00C20491" w:rsidRPr="00A50554" w:rsidRDefault="00C20491" w:rsidP="00D30115">
      <w:pPr>
        <w:pStyle w:val="Default"/>
        <w:numPr>
          <w:ilvl w:val="1"/>
          <w:numId w:val="25"/>
        </w:numPr>
        <w:tabs>
          <w:tab w:val="clear" w:pos="1080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Załącznik nr </w:t>
      </w:r>
      <w:r w:rsidR="00A50554" w:rsidRPr="00A50554">
        <w:rPr>
          <w:rFonts w:ascii="Arial" w:hAnsi="Arial" w:cs="Arial"/>
          <w:sz w:val="22"/>
          <w:szCs w:val="22"/>
        </w:rPr>
        <w:t xml:space="preserve">3 </w:t>
      </w:r>
      <w:r w:rsidRPr="00A50554">
        <w:rPr>
          <w:rFonts w:ascii="Arial" w:hAnsi="Arial" w:cs="Arial"/>
          <w:sz w:val="22"/>
          <w:szCs w:val="22"/>
        </w:rPr>
        <w:t>– Wzór Protokołu Odbioru Zadania\Końcowego.</w:t>
      </w:r>
    </w:p>
    <w:p w:rsidR="004F1298" w:rsidRPr="00A50554" w:rsidRDefault="00394C4F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4</w:t>
      </w:r>
      <w:r w:rsidR="004F1298" w:rsidRPr="00A50554">
        <w:rPr>
          <w:rFonts w:ascii="Arial" w:hAnsi="Arial" w:cs="Arial"/>
          <w:sz w:val="22"/>
          <w:szCs w:val="22"/>
        </w:rPr>
        <w:t>.</w:t>
      </w:r>
      <w:r w:rsidR="00520B92" w:rsidRPr="00A50554">
        <w:rPr>
          <w:rFonts w:ascii="Arial" w:hAnsi="Arial" w:cs="Arial"/>
          <w:sz w:val="22"/>
          <w:szCs w:val="22"/>
        </w:rPr>
        <w:tab/>
      </w:r>
      <w:r w:rsidR="004F1298" w:rsidRPr="00A50554">
        <w:rPr>
          <w:rFonts w:ascii="Arial" w:hAnsi="Arial" w:cs="Arial"/>
          <w:sz w:val="22"/>
          <w:szCs w:val="22"/>
        </w:rPr>
        <w:t xml:space="preserve">Umowa została sporządzona w 3 jednobrzmiących egzemplarzach, 1 egzemplarz dla Wykonawcy i </w:t>
      </w:r>
      <w:r w:rsidR="009F600D" w:rsidRPr="00A50554">
        <w:rPr>
          <w:rFonts w:ascii="Arial" w:hAnsi="Arial" w:cs="Arial"/>
          <w:sz w:val="22"/>
          <w:szCs w:val="22"/>
        </w:rPr>
        <w:t>2</w:t>
      </w:r>
      <w:r w:rsidR="004F1298" w:rsidRPr="00A50554">
        <w:rPr>
          <w:rFonts w:ascii="Arial" w:hAnsi="Arial" w:cs="Arial"/>
          <w:sz w:val="22"/>
          <w:szCs w:val="22"/>
        </w:rPr>
        <w:t xml:space="preserve"> egzemplarze dla </w:t>
      </w:r>
      <w:r w:rsidR="009F600D" w:rsidRPr="00A50554">
        <w:rPr>
          <w:rFonts w:ascii="Arial" w:hAnsi="Arial" w:cs="Arial"/>
          <w:sz w:val="22"/>
          <w:szCs w:val="22"/>
        </w:rPr>
        <w:t>Zamawiającego.</w:t>
      </w:r>
      <w:r w:rsidR="006F72CB" w:rsidRPr="00A50554">
        <w:rPr>
          <w:rFonts w:ascii="Arial" w:hAnsi="Arial" w:cs="Arial"/>
          <w:sz w:val="22"/>
          <w:szCs w:val="22"/>
        </w:rPr>
        <w:t>`</w:t>
      </w:r>
      <w:r w:rsidR="004F1298" w:rsidRPr="00A50554">
        <w:rPr>
          <w:rFonts w:ascii="Arial" w:hAnsi="Arial" w:cs="Arial"/>
          <w:sz w:val="22"/>
          <w:szCs w:val="22"/>
        </w:rPr>
        <w:t xml:space="preserve"> </w:t>
      </w:r>
    </w:p>
    <w:p w:rsidR="004F1298" w:rsidRPr="00A50554" w:rsidRDefault="00394C4F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>5</w:t>
      </w:r>
      <w:r w:rsidR="004F1298" w:rsidRPr="00A50554">
        <w:rPr>
          <w:rFonts w:ascii="Arial" w:hAnsi="Arial" w:cs="Arial"/>
          <w:sz w:val="22"/>
          <w:szCs w:val="22"/>
        </w:rPr>
        <w:t xml:space="preserve">. </w:t>
      </w:r>
      <w:r w:rsidR="00520B92" w:rsidRPr="00A50554">
        <w:rPr>
          <w:rFonts w:ascii="Arial" w:hAnsi="Arial" w:cs="Arial"/>
          <w:sz w:val="22"/>
          <w:szCs w:val="22"/>
        </w:rPr>
        <w:tab/>
      </w:r>
      <w:r w:rsidR="004F1298" w:rsidRPr="00A50554">
        <w:rPr>
          <w:rFonts w:ascii="Arial" w:hAnsi="Arial" w:cs="Arial"/>
          <w:sz w:val="22"/>
          <w:szCs w:val="22"/>
        </w:rPr>
        <w:t xml:space="preserve">Umowa wchodzi w życie z dniem zawarcia.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64280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</w:rPr>
        <w:t xml:space="preserve"> </w:t>
      </w:r>
    </w:p>
    <w:p w:rsidR="00164280" w:rsidRPr="00A50554" w:rsidRDefault="00164280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64280" w:rsidRPr="00A50554" w:rsidRDefault="00164280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64280" w:rsidRPr="00A50554" w:rsidRDefault="00164280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1298" w:rsidRPr="00A50554" w:rsidRDefault="004F1298" w:rsidP="00D30115">
      <w:pPr>
        <w:pStyle w:val="Default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50554">
        <w:rPr>
          <w:rFonts w:ascii="Arial" w:hAnsi="Arial" w:cs="Arial"/>
          <w:b/>
          <w:bCs/>
          <w:sz w:val="22"/>
          <w:szCs w:val="22"/>
        </w:rPr>
        <w:t>WYKONAWCA</w:t>
      </w:r>
      <w:r w:rsidR="00250516" w:rsidRPr="00A50554">
        <w:rPr>
          <w:rFonts w:ascii="Arial" w:hAnsi="Arial" w:cs="Arial"/>
          <w:b/>
          <w:bCs/>
          <w:sz w:val="22"/>
          <w:szCs w:val="22"/>
        </w:rPr>
        <w:tab/>
      </w:r>
      <w:r w:rsidR="00250516" w:rsidRPr="00A50554">
        <w:rPr>
          <w:rFonts w:ascii="Arial" w:hAnsi="Arial" w:cs="Arial"/>
          <w:b/>
          <w:bCs/>
          <w:sz w:val="22"/>
          <w:szCs w:val="22"/>
        </w:rPr>
        <w:tab/>
      </w:r>
      <w:r w:rsidR="00250516" w:rsidRPr="00A50554">
        <w:rPr>
          <w:rFonts w:ascii="Arial" w:hAnsi="Arial" w:cs="Arial"/>
          <w:b/>
          <w:bCs/>
          <w:sz w:val="22"/>
          <w:szCs w:val="22"/>
        </w:rPr>
        <w:tab/>
      </w:r>
      <w:r w:rsidR="00250516" w:rsidRPr="00A50554">
        <w:rPr>
          <w:rFonts w:ascii="Arial" w:hAnsi="Arial" w:cs="Arial"/>
          <w:b/>
          <w:bCs/>
          <w:sz w:val="22"/>
          <w:szCs w:val="22"/>
        </w:rPr>
        <w:tab/>
      </w:r>
      <w:r w:rsidRPr="00A5055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ZAMAWIAJ</w:t>
      </w:r>
      <w:r w:rsidRPr="00A50554">
        <w:rPr>
          <w:rFonts w:ascii="Arial" w:hAnsi="Arial" w:cs="Arial"/>
          <w:sz w:val="22"/>
          <w:szCs w:val="22"/>
        </w:rPr>
        <w:t>Ą</w:t>
      </w:r>
      <w:r w:rsidRPr="00A50554">
        <w:rPr>
          <w:rFonts w:ascii="Arial" w:hAnsi="Arial" w:cs="Arial"/>
          <w:b/>
          <w:bCs/>
          <w:sz w:val="22"/>
          <w:szCs w:val="22"/>
        </w:rPr>
        <w:t>CY</w:t>
      </w:r>
      <w:r w:rsidRPr="00A50554">
        <w:rPr>
          <w:rFonts w:ascii="Arial" w:hAnsi="Arial" w:cs="Arial"/>
          <w:sz w:val="22"/>
          <w:szCs w:val="22"/>
        </w:rPr>
        <w:t xml:space="preserve"> </w:t>
      </w:r>
    </w:p>
    <w:sectPr w:rsidR="004F1298" w:rsidRPr="00A50554" w:rsidSect="00A50554">
      <w:footerReference w:type="default" r:id="rId9"/>
      <w:pgSz w:w="11907" w:h="16839" w:code="9"/>
      <w:pgMar w:top="993" w:right="936" w:bottom="1843" w:left="1235" w:header="708" w:footer="11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B4" w:rsidRDefault="00A67EB4" w:rsidP="006C421F">
      <w:pPr>
        <w:spacing w:line="240" w:lineRule="auto"/>
      </w:pPr>
      <w:r>
        <w:separator/>
      </w:r>
    </w:p>
  </w:endnote>
  <w:endnote w:type="continuationSeparator" w:id="0">
    <w:p w:rsidR="00A67EB4" w:rsidRDefault="00A67EB4" w:rsidP="006C4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75" w:rsidRPr="00690C2E" w:rsidRDefault="00E24E4F" w:rsidP="00B51766">
    <w:pPr>
      <w:pStyle w:val="Stopka"/>
      <w:jc w:val="right"/>
    </w:pPr>
    <w:r w:rsidRPr="00690C2E">
      <w:fldChar w:fldCharType="begin"/>
    </w:r>
    <w:r w:rsidR="0068792F" w:rsidRPr="00690C2E">
      <w:instrText xml:space="preserve"> PAGE   \* MERGEFORMAT </w:instrText>
    </w:r>
    <w:r w:rsidRPr="00690C2E">
      <w:fldChar w:fldCharType="separate"/>
    </w:r>
    <w:r w:rsidR="00231BFD">
      <w:rPr>
        <w:noProof/>
      </w:rPr>
      <w:t>1</w:t>
    </w:r>
    <w:r w:rsidRPr="00690C2E">
      <w:rPr>
        <w:noProof/>
      </w:rPr>
      <w:fldChar w:fldCharType="end"/>
    </w:r>
    <w:r w:rsidR="00B35C75" w:rsidRPr="00690C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B4" w:rsidRDefault="00A67EB4" w:rsidP="006C421F">
      <w:pPr>
        <w:spacing w:line="240" w:lineRule="auto"/>
      </w:pPr>
      <w:r>
        <w:separator/>
      </w:r>
    </w:p>
  </w:footnote>
  <w:footnote w:type="continuationSeparator" w:id="0">
    <w:p w:rsidR="00A67EB4" w:rsidRDefault="00A67EB4" w:rsidP="006C4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8B4F7"/>
    <w:multiLevelType w:val="hybridMultilevel"/>
    <w:tmpl w:val="E57B2B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53661"/>
    <w:multiLevelType w:val="hybridMultilevel"/>
    <w:tmpl w:val="6A4B19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874CB4E"/>
    <w:multiLevelType w:val="hybridMultilevel"/>
    <w:tmpl w:val="68842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63CAF4"/>
    <w:multiLevelType w:val="hybridMultilevel"/>
    <w:tmpl w:val="EB963B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696CC0"/>
    <w:multiLevelType w:val="hybridMultilevel"/>
    <w:tmpl w:val="6AA6AA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16D5876"/>
    <w:multiLevelType w:val="hybridMultilevel"/>
    <w:tmpl w:val="2134A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131C2C"/>
    <w:multiLevelType w:val="hybridMultilevel"/>
    <w:tmpl w:val="1FCFB3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1B15161"/>
    <w:multiLevelType w:val="hybridMultilevel"/>
    <w:tmpl w:val="A1F9FA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89FC02"/>
    <w:multiLevelType w:val="hybridMultilevel"/>
    <w:tmpl w:val="461762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0">
    <w:nsid w:val="00000006"/>
    <w:multiLevelType w:val="multilevel"/>
    <w:tmpl w:val="1396E3A6"/>
    <w:name w:val="WW8Num6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ED429DEE"/>
    <w:name w:val="WW8Num24"/>
    <w:lvl w:ilvl="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6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name w:val="WW8Num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29423C0"/>
    <w:multiLevelType w:val="hybridMultilevel"/>
    <w:tmpl w:val="639CC39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6BA657F"/>
    <w:multiLevelType w:val="hybridMultilevel"/>
    <w:tmpl w:val="D6779D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BB66718"/>
    <w:multiLevelType w:val="hybridMultilevel"/>
    <w:tmpl w:val="9706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3EA1D8"/>
    <w:multiLevelType w:val="hybridMultilevel"/>
    <w:tmpl w:val="52B6E0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B3D611F"/>
    <w:multiLevelType w:val="hybridMultilevel"/>
    <w:tmpl w:val="8D56F4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1BB10599"/>
    <w:multiLevelType w:val="multilevel"/>
    <w:tmpl w:val="16A86B5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24">
    <w:nsid w:val="1C675D86"/>
    <w:multiLevelType w:val="multilevel"/>
    <w:tmpl w:val="E312B27A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25">
    <w:nsid w:val="217FC4C8"/>
    <w:multiLevelType w:val="hybridMultilevel"/>
    <w:tmpl w:val="BCD4CE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28D1A9D4"/>
    <w:multiLevelType w:val="hybridMultilevel"/>
    <w:tmpl w:val="0C053B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299C7C56"/>
    <w:multiLevelType w:val="multilevel"/>
    <w:tmpl w:val="16A86B5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28">
    <w:nsid w:val="3C415266"/>
    <w:multiLevelType w:val="hybridMultilevel"/>
    <w:tmpl w:val="9D80DC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CB24388"/>
    <w:multiLevelType w:val="hybridMultilevel"/>
    <w:tmpl w:val="2028067C"/>
    <w:lvl w:ilvl="0" w:tplc="8B84E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7097E4">
      <w:start w:val="1"/>
      <w:numFmt w:val="lowerLetter"/>
      <w:lvlText w:val="%2)"/>
      <w:lvlJc w:val="left"/>
      <w:pPr>
        <w:ind w:left="1559" w:hanging="5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EB13FE2"/>
    <w:multiLevelType w:val="multilevel"/>
    <w:tmpl w:val="132A785A"/>
    <w:lvl w:ilvl="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147D461"/>
    <w:multiLevelType w:val="hybridMultilevel"/>
    <w:tmpl w:val="3A449D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4A91665C"/>
    <w:multiLevelType w:val="hybridMultilevel"/>
    <w:tmpl w:val="02AE139C"/>
    <w:lvl w:ilvl="0" w:tplc="1B0050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2A53935"/>
    <w:multiLevelType w:val="hybridMultilevel"/>
    <w:tmpl w:val="C026EADA"/>
    <w:lvl w:ilvl="0" w:tplc="2F32EB9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7279BD"/>
    <w:multiLevelType w:val="hybridMultilevel"/>
    <w:tmpl w:val="CE5670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AB40771"/>
    <w:multiLevelType w:val="hybridMultilevel"/>
    <w:tmpl w:val="AF0CD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36F57"/>
    <w:multiLevelType w:val="hybridMultilevel"/>
    <w:tmpl w:val="4DBA5B80"/>
    <w:lvl w:ilvl="0" w:tplc="167836B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D3C1CB9"/>
    <w:multiLevelType w:val="hybridMultilevel"/>
    <w:tmpl w:val="132A785A"/>
    <w:lvl w:ilvl="0" w:tplc="F8F80D8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52C1BE"/>
    <w:multiLevelType w:val="hybridMultilevel"/>
    <w:tmpl w:val="C48418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3B4F287"/>
    <w:multiLevelType w:val="hybridMultilevel"/>
    <w:tmpl w:val="DD982B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6D9424F0"/>
    <w:multiLevelType w:val="hybridMultilevel"/>
    <w:tmpl w:val="685E5C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2DE46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7F1A5F"/>
    <w:multiLevelType w:val="hybridMultilevel"/>
    <w:tmpl w:val="5422F0A8"/>
    <w:lvl w:ilvl="0" w:tplc="D778B7EC">
      <w:start w:val="1"/>
      <w:numFmt w:val="lowerLetter"/>
      <w:lvlText w:val="%1)"/>
      <w:lvlJc w:val="left"/>
      <w:pPr>
        <w:ind w:left="869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96467E"/>
    <w:multiLevelType w:val="multilevel"/>
    <w:tmpl w:val="E312B27A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43">
    <w:nsid w:val="759642C5"/>
    <w:multiLevelType w:val="hybridMultilevel"/>
    <w:tmpl w:val="3495E5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7C9E2F9"/>
    <w:multiLevelType w:val="hybridMultilevel"/>
    <w:tmpl w:val="D07B49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2"/>
  </w:num>
  <w:num w:numId="5">
    <w:abstractNumId w:val="19"/>
  </w:num>
  <w:num w:numId="6">
    <w:abstractNumId w:val="39"/>
  </w:num>
  <w:num w:numId="7">
    <w:abstractNumId w:val="38"/>
  </w:num>
  <w:num w:numId="8">
    <w:abstractNumId w:val="22"/>
  </w:num>
  <w:num w:numId="9">
    <w:abstractNumId w:val="21"/>
  </w:num>
  <w:num w:numId="10">
    <w:abstractNumId w:val="44"/>
  </w:num>
  <w:num w:numId="11">
    <w:abstractNumId w:val="4"/>
  </w:num>
  <w:num w:numId="12">
    <w:abstractNumId w:val="26"/>
  </w:num>
  <w:num w:numId="13">
    <w:abstractNumId w:val="0"/>
  </w:num>
  <w:num w:numId="14">
    <w:abstractNumId w:val="31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12"/>
  </w:num>
  <w:num w:numId="25">
    <w:abstractNumId w:val="13"/>
  </w:num>
  <w:num w:numId="26">
    <w:abstractNumId w:val="14"/>
  </w:num>
  <w:num w:numId="27">
    <w:abstractNumId w:val="10"/>
  </w:num>
  <w:num w:numId="28">
    <w:abstractNumId w:val="36"/>
  </w:num>
  <w:num w:numId="29">
    <w:abstractNumId w:val="35"/>
  </w:num>
  <w:num w:numId="30">
    <w:abstractNumId w:val="24"/>
  </w:num>
  <w:num w:numId="31">
    <w:abstractNumId w:val="37"/>
  </w:num>
  <w:num w:numId="32">
    <w:abstractNumId w:val="30"/>
  </w:num>
  <w:num w:numId="33">
    <w:abstractNumId w:val="29"/>
  </w:num>
  <w:num w:numId="34">
    <w:abstractNumId w:val="34"/>
  </w:num>
  <w:num w:numId="35">
    <w:abstractNumId w:val="40"/>
  </w:num>
  <w:num w:numId="36">
    <w:abstractNumId w:val="28"/>
  </w:num>
  <w:num w:numId="37">
    <w:abstractNumId w:val="42"/>
  </w:num>
  <w:num w:numId="38">
    <w:abstractNumId w:val="41"/>
  </w:num>
  <w:num w:numId="39">
    <w:abstractNumId w:val="27"/>
  </w:num>
  <w:num w:numId="40">
    <w:abstractNumId w:val="23"/>
  </w:num>
  <w:num w:numId="41">
    <w:abstractNumId w:val="33"/>
  </w:num>
  <w:num w:numId="42">
    <w:abstractNumId w:val="32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1F"/>
    <w:rsid w:val="00005543"/>
    <w:rsid w:val="00012F86"/>
    <w:rsid w:val="000150E9"/>
    <w:rsid w:val="00034CD5"/>
    <w:rsid w:val="0004753E"/>
    <w:rsid w:val="00053A11"/>
    <w:rsid w:val="000638A4"/>
    <w:rsid w:val="0007503F"/>
    <w:rsid w:val="00082D56"/>
    <w:rsid w:val="000844BC"/>
    <w:rsid w:val="00090F90"/>
    <w:rsid w:val="000A27A1"/>
    <w:rsid w:val="000B0A4F"/>
    <w:rsid w:val="000B15D4"/>
    <w:rsid w:val="000B7318"/>
    <w:rsid w:val="000C2B4C"/>
    <w:rsid w:val="000E3598"/>
    <w:rsid w:val="000F4442"/>
    <w:rsid w:val="00105D59"/>
    <w:rsid w:val="00113416"/>
    <w:rsid w:val="001141C7"/>
    <w:rsid w:val="001205B8"/>
    <w:rsid w:val="00154563"/>
    <w:rsid w:val="00164280"/>
    <w:rsid w:val="00166BD7"/>
    <w:rsid w:val="001726BB"/>
    <w:rsid w:val="00173097"/>
    <w:rsid w:val="00175FFB"/>
    <w:rsid w:val="001951EC"/>
    <w:rsid w:val="001B2243"/>
    <w:rsid w:val="001E427B"/>
    <w:rsid w:val="002125B1"/>
    <w:rsid w:val="002215B5"/>
    <w:rsid w:val="00221FF3"/>
    <w:rsid w:val="00231BFD"/>
    <w:rsid w:val="00233278"/>
    <w:rsid w:val="0024722C"/>
    <w:rsid w:val="00250516"/>
    <w:rsid w:val="00257CDF"/>
    <w:rsid w:val="00257F71"/>
    <w:rsid w:val="002678D0"/>
    <w:rsid w:val="0029117F"/>
    <w:rsid w:val="002B3CA4"/>
    <w:rsid w:val="002C0938"/>
    <w:rsid w:val="002F31A3"/>
    <w:rsid w:val="00305CBC"/>
    <w:rsid w:val="00333867"/>
    <w:rsid w:val="00351744"/>
    <w:rsid w:val="00362E46"/>
    <w:rsid w:val="003710DC"/>
    <w:rsid w:val="003738CE"/>
    <w:rsid w:val="00377D90"/>
    <w:rsid w:val="00394C4F"/>
    <w:rsid w:val="003950FA"/>
    <w:rsid w:val="003A54C1"/>
    <w:rsid w:val="003A6743"/>
    <w:rsid w:val="003A78B4"/>
    <w:rsid w:val="003B58CA"/>
    <w:rsid w:val="003D771E"/>
    <w:rsid w:val="003E21F8"/>
    <w:rsid w:val="003E6AB0"/>
    <w:rsid w:val="003E711B"/>
    <w:rsid w:val="003F09D6"/>
    <w:rsid w:val="003F155E"/>
    <w:rsid w:val="00420B12"/>
    <w:rsid w:val="004225A3"/>
    <w:rsid w:val="00423839"/>
    <w:rsid w:val="004570ED"/>
    <w:rsid w:val="00463213"/>
    <w:rsid w:val="004715C9"/>
    <w:rsid w:val="004919FB"/>
    <w:rsid w:val="00496CE6"/>
    <w:rsid w:val="00496F73"/>
    <w:rsid w:val="004A66B2"/>
    <w:rsid w:val="004A69B7"/>
    <w:rsid w:val="004B72E6"/>
    <w:rsid w:val="004C7D62"/>
    <w:rsid w:val="004F1298"/>
    <w:rsid w:val="00515152"/>
    <w:rsid w:val="00520B92"/>
    <w:rsid w:val="00552AAE"/>
    <w:rsid w:val="0056203F"/>
    <w:rsid w:val="005A685A"/>
    <w:rsid w:val="005D66B7"/>
    <w:rsid w:val="005F0CC5"/>
    <w:rsid w:val="005F682C"/>
    <w:rsid w:val="00623BE4"/>
    <w:rsid w:val="0064242D"/>
    <w:rsid w:val="0064362D"/>
    <w:rsid w:val="006560E7"/>
    <w:rsid w:val="0068792F"/>
    <w:rsid w:val="00690C2E"/>
    <w:rsid w:val="006A1BF1"/>
    <w:rsid w:val="006A7B56"/>
    <w:rsid w:val="006B1137"/>
    <w:rsid w:val="006B6F06"/>
    <w:rsid w:val="006C421F"/>
    <w:rsid w:val="006C4CD0"/>
    <w:rsid w:val="006E1203"/>
    <w:rsid w:val="006F1F1C"/>
    <w:rsid w:val="006F68EA"/>
    <w:rsid w:val="006F72CB"/>
    <w:rsid w:val="0072092B"/>
    <w:rsid w:val="007631C9"/>
    <w:rsid w:val="0076452D"/>
    <w:rsid w:val="007670FF"/>
    <w:rsid w:val="00770885"/>
    <w:rsid w:val="00771EB8"/>
    <w:rsid w:val="00782213"/>
    <w:rsid w:val="00792A64"/>
    <w:rsid w:val="00797A84"/>
    <w:rsid w:val="007C601B"/>
    <w:rsid w:val="008123B3"/>
    <w:rsid w:val="00823C2D"/>
    <w:rsid w:val="008263FF"/>
    <w:rsid w:val="008350B4"/>
    <w:rsid w:val="00842F54"/>
    <w:rsid w:val="008648F0"/>
    <w:rsid w:val="008848C1"/>
    <w:rsid w:val="00892558"/>
    <w:rsid w:val="008B1D02"/>
    <w:rsid w:val="008B239A"/>
    <w:rsid w:val="008C266C"/>
    <w:rsid w:val="008C3A94"/>
    <w:rsid w:val="00902CF8"/>
    <w:rsid w:val="00912645"/>
    <w:rsid w:val="00921E93"/>
    <w:rsid w:val="00924C62"/>
    <w:rsid w:val="009266CB"/>
    <w:rsid w:val="009267BF"/>
    <w:rsid w:val="00945C7C"/>
    <w:rsid w:val="00953214"/>
    <w:rsid w:val="0096239D"/>
    <w:rsid w:val="00972858"/>
    <w:rsid w:val="009743EC"/>
    <w:rsid w:val="0098113D"/>
    <w:rsid w:val="009A5E98"/>
    <w:rsid w:val="009A7D1D"/>
    <w:rsid w:val="009B4536"/>
    <w:rsid w:val="009B5658"/>
    <w:rsid w:val="009B5858"/>
    <w:rsid w:val="009D6115"/>
    <w:rsid w:val="009F1AC0"/>
    <w:rsid w:val="009F2AAF"/>
    <w:rsid w:val="009F600D"/>
    <w:rsid w:val="00A06CF6"/>
    <w:rsid w:val="00A225B8"/>
    <w:rsid w:val="00A23997"/>
    <w:rsid w:val="00A2708D"/>
    <w:rsid w:val="00A50554"/>
    <w:rsid w:val="00A61D58"/>
    <w:rsid w:val="00A67EB4"/>
    <w:rsid w:val="00A700C6"/>
    <w:rsid w:val="00A82763"/>
    <w:rsid w:val="00A956BA"/>
    <w:rsid w:val="00AC0DD6"/>
    <w:rsid w:val="00AC604B"/>
    <w:rsid w:val="00AD0717"/>
    <w:rsid w:val="00AD2D4E"/>
    <w:rsid w:val="00AF1485"/>
    <w:rsid w:val="00AF16D5"/>
    <w:rsid w:val="00B03A60"/>
    <w:rsid w:val="00B11CDB"/>
    <w:rsid w:val="00B35C75"/>
    <w:rsid w:val="00B35FAC"/>
    <w:rsid w:val="00B51766"/>
    <w:rsid w:val="00B65236"/>
    <w:rsid w:val="00B7629F"/>
    <w:rsid w:val="00B92D74"/>
    <w:rsid w:val="00BA6833"/>
    <w:rsid w:val="00BC5FFB"/>
    <w:rsid w:val="00BF6105"/>
    <w:rsid w:val="00C20491"/>
    <w:rsid w:val="00C377D4"/>
    <w:rsid w:val="00C46160"/>
    <w:rsid w:val="00C645A4"/>
    <w:rsid w:val="00C765F0"/>
    <w:rsid w:val="00C772B5"/>
    <w:rsid w:val="00C821E5"/>
    <w:rsid w:val="00C94753"/>
    <w:rsid w:val="00C97F67"/>
    <w:rsid w:val="00CA3A2A"/>
    <w:rsid w:val="00CB101A"/>
    <w:rsid w:val="00CE1052"/>
    <w:rsid w:val="00CF7C81"/>
    <w:rsid w:val="00D11129"/>
    <w:rsid w:val="00D1321E"/>
    <w:rsid w:val="00D13C99"/>
    <w:rsid w:val="00D1527B"/>
    <w:rsid w:val="00D168B2"/>
    <w:rsid w:val="00D220A4"/>
    <w:rsid w:val="00D22EFD"/>
    <w:rsid w:val="00D30115"/>
    <w:rsid w:val="00D3729F"/>
    <w:rsid w:val="00D37D1F"/>
    <w:rsid w:val="00D45DF4"/>
    <w:rsid w:val="00D530F6"/>
    <w:rsid w:val="00D72E0B"/>
    <w:rsid w:val="00D820AF"/>
    <w:rsid w:val="00D9089D"/>
    <w:rsid w:val="00D934C3"/>
    <w:rsid w:val="00D94137"/>
    <w:rsid w:val="00DF6B56"/>
    <w:rsid w:val="00E0171C"/>
    <w:rsid w:val="00E04972"/>
    <w:rsid w:val="00E1791A"/>
    <w:rsid w:val="00E20BC2"/>
    <w:rsid w:val="00E24E4F"/>
    <w:rsid w:val="00E259D5"/>
    <w:rsid w:val="00E47693"/>
    <w:rsid w:val="00E5143E"/>
    <w:rsid w:val="00E7773B"/>
    <w:rsid w:val="00E91557"/>
    <w:rsid w:val="00E93664"/>
    <w:rsid w:val="00EB0237"/>
    <w:rsid w:val="00EE2D80"/>
    <w:rsid w:val="00EF2F32"/>
    <w:rsid w:val="00F01A9E"/>
    <w:rsid w:val="00F0376F"/>
    <w:rsid w:val="00F34C71"/>
    <w:rsid w:val="00F368E7"/>
    <w:rsid w:val="00F36CE5"/>
    <w:rsid w:val="00F53B9A"/>
    <w:rsid w:val="00F56FE5"/>
    <w:rsid w:val="00F574EF"/>
    <w:rsid w:val="00F60A24"/>
    <w:rsid w:val="00F70186"/>
    <w:rsid w:val="00F74C7A"/>
    <w:rsid w:val="00F77C05"/>
    <w:rsid w:val="00F93FB1"/>
    <w:rsid w:val="00F96782"/>
    <w:rsid w:val="00FB1554"/>
    <w:rsid w:val="00FB6594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C0"/>
    <w:pPr>
      <w:spacing w:line="360" w:lineRule="auto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2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C42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C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F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791A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1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1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1F8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7631C9"/>
    <w:pPr>
      <w:widowControl w:val="0"/>
      <w:autoSpaceDE w:val="0"/>
      <w:autoSpaceDN w:val="0"/>
      <w:adjustRightInd w:val="0"/>
      <w:spacing w:before="220" w:line="220" w:lineRule="auto"/>
      <w:ind w:right="1600"/>
      <w:jc w:val="center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1C9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7631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C0"/>
    <w:pPr>
      <w:spacing w:line="360" w:lineRule="auto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2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C42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C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F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791A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1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1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1F8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7631C9"/>
    <w:pPr>
      <w:widowControl w:val="0"/>
      <w:autoSpaceDE w:val="0"/>
      <w:autoSpaceDN w:val="0"/>
      <w:adjustRightInd w:val="0"/>
      <w:spacing w:before="220" w:line="220" w:lineRule="auto"/>
      <w:ind w:right="1600"/>
      <w:jc w:val="center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1C9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7631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870217-31E8-4202-9A0E-BB36F14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SIWZ-umowa</vt:lpstr>
    </vt:vector>
  </TitlesOfParts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SIWZ-umowa</dc:title>
  <dc:creator>Krzysztof Wisz</dc:creator>
  <cp:lastModifiedBy>Aleksander Konopek </cp:lastModifiedBy>
  <cp:revision>4</cp:revision>
  <cp:lastPrinted>2015-12-08T08:12:00Z</cp:lastPrinted>
  <dcterms:created xsi:type="dcterms:W3CDTF">2015-12-07T08:16:00Z</dcterms:created>
  <dcterms:modified xsi:type="dcterms:W3CDTF">2015-12-08T08:15:00Z</dcterms:modified>
</cp:coreProperties>
</file>